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CDDE6" w14:textId="41B8F0D6" w:rsidR="006D4682" w:rsidRPr="00D17599" w:rsidRDefault="006D4682" w:rsidP="007716BC">
      <w:pPr>
        <w:jc w:val="right"/>
      </w:pPr>
      <w:r w:rsidRPr="00D17599">
        <w:rPr>
          <w:noProof/>
        </w:rPr>
        <w:drawing>
          <wp:anchor distT="0" distB="0" distL="114300" distR="114300" simplePos="0" relativeHeight="251659264" behindDoc="0" locked="0" layoutInCell="1" hidden="0" allowOverlap="1" wp14:anchorId="74D03E03" wp14:editId="73E7E06A">
            <wp:simplePos x="0" y="0"/>
            <wp:positionH relativeFrom="margin">
              <wp:posOffset>-229866</wp:posOffset>
            </wp:positionH>
            <wp:positionV relativeFrom="paragraph">
              <wp:posOffset>-5711</wp:posOffset>
            </wp:positionV>
            <wp:extent cx="1371600" cy="143002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71600" cy="1430020"/>
                    </a:xfrm>
                    <a:prstGeom prst="rect">
                      <a:avLst/>
                    </a:prstGeom>
                    <a:ln/>
                  </pic:spPr>
                </pic:pic>
              </a:graphicData>
            </a:graphic>
          </wp:anchor>
        </w:drawing>
      </w:r>
      <w:r w:rsidRPr="00D17599">
        <w:t>APSTIPRINĀTS</w:t>
      </w:r>
    </w:p>
    <w:p w14:paraId="425997B2" w14:textId="77777777" w:rsidR="006D4682" w:rsidRPr="00D17599" w:rsidRDefault="006D4682" w:rsidP="006D4682">
      <w:pPr>
        <w:pBdr>
          <w:top w:val="none" w:sz="0" w:space="0" w:color="000000"/>
          <w:left w:val="none" w:sz="0" w:space="0" w:color="000000"/>
          <w:bottom w:val="none" w:sz="0" w:space="0" w:color="000000"/>
          <w:right w:val="none" w:sz="0" w:space="0" w:color="000000"/>
          <w:between w:val="none" w:sz="0" w:space="0" w:color="000000"/>
        </w:pBdr>
        <w:jc w:val="right"/>
      </w:pPr>
      <w:r w:rsidRPr="00D17599">
        <w:t>ar Latvijas Universitātes</w:t>
      </w:r>
    </w:p>
    <w:p w14:paraId="021D6B06" w14:textId="77777777" w:rsidR="006D4682" w:rsidRPr="00D17599" w:rsidRDefault="006D4682" w:rsidP="006D4682">
      <w:pPr>
        <w:pBdr>
          <w:top w:val="none" w:sz="0" w:space="0" w:color="000000"/>
          <w:left w:val="none" w:sz="0" w:space="0" w:color="000000"/>
          <w:bottom w:val="none" w:sz="0" w:space="0" w:color="000000"/>
          <w:right w:val="none" w:sz="0" w:space="0" w:color="000000"/>
          <w:between w:val="none" w:sz="0" w:space="0" w:color="000000"/>
        </w:pBdr>
        <w:jc w:val="right"/>
      </w:pPr>
      <w:r w:rsidRPr="00D17599">
        <w:t xml:space="preserve">Akadēmiskā centra attīstības programmas </w:t>
      </w:r>
    </w:p>
    <w:p w14:paraId="3D9F731C" w14:textId="77777777" w:rsidR="006D4682" w:rsidRPr="00D17599" w:rsidRDefault="006D4682" w:rsidP="006D4682">
      <w:pPr>
        <w:pBdr>
          <w:top w:val="none" w:sz="0" w:space="0" w:color="000000"/>
          <w:left w:val="none" w:sz="0" w:space="0" w:color="000000"/>
          <w:bottom w:val="none" w:sz="0" w:space="0" w:color="000000"/>
          <w:right w:val="none" w:sz="0" w:space="0" w:color="000000"/>
          <w:between w:val="none" w:sz="0" w:space="0" w:color="000000"/>
        </w:pBdr>
        <w:jc w:val="right"/>
      </w:pPr>
      <w:r w:rsidRPr="00D17599">
        <w:t>iepirkumu komisijas</w:t>
      </w:r>
    </w:p>
    <w:p w14:paraId="290FE047" w14:textId="2A1287FA" w:rsidR="006D4682" w:rsidRPr="00D17599" w:rsidRDefault="006D4682" w:rsidP="006D4682">
      <w:pPr>
        <w:pBdr>
          <w:top w:val="none" w:sz="0" w:space="0" w:color="000000"/>
          <w:left w:val="none" w:sz="0" w:space="0" w:color="000000"/>
          <w:bottom w:val="none" w:sz="0" w:space="0" w:color="000000"/>
          <w:right w:val="none" w:sz="0" w:space="0" w:color="000000"/>
          <w:between w:val="none" w:sz="0" w:space="0" w:color="000000"/>
        </w:pBdr>
        <w:jc w:val="right"/>
      </w:pPr>
      <w:r w:rsidRPr="00D17599">
        <w:t xml:space="preserve">2018. gada </w:t>
      </w:r>
      <w:r w:rsidR="00431C9C">
        <w:t>7</w:t>
      </w:r>
      <w:r w:rsidRPr="00D17599">
        <w:t xml:space="preserve">. </w:t>
      </w:r>
      <w:r>
        <w:t xml:space="preserve">jūnija </w:t>
      </w:r>
      <w:r w:rsidRPr="00D17599">
        <w:t>lēmumu</w:t>
      </w:r>
    </w:p>
    <w:p w14:paraId="611BCBDF" w14:textId="0CD6EF30" w:rsidR="006D4682" w:rsidRPr="00D17599" w:rsidRDefault="006D4682" w:rsidP="006D4682">
      <w:pPr>
        <w:pBdr>
          <w:top w:val="none" w:sz="0" w:space="0" w:color="000000"/>
          <w:left w:val="none" w:sz="0" w:space="0" w:color="000000"/>
          <w:bottom w:val="none" w:sz="0" w:space="0" w:color="000000"/>
          <w:right w:val="none" w:sz="0" w:space="0" w:color="000000"/>
          <w:between w:val="none" w:sz="0" w:space="0" w:color="000000"/>
        </w:pBdr>
        <w:jc w:val="right"/>
      </w:pPr>
      <w:r w:rsidRPr="00D17599">
        <w:t xml:space="preserve">(Protokols Nr. </w:t>
      </w:r>
      <w:r w:rsidR="00346AF4">
        <w:t>7</w:t>
      </w:r>
      <w:r w:rsidRPr="00D17599">
        <w:t>)</w:t>
      </w:r>
    </w:p>
    <w:p w14:paraId="0269202D" w14:textId="77777777" w:rsidR="006D4682" w:rsidRPr="00A02FEA" w:rsidRDefault="006D4682" w:rsidP="006D4682">
      <w:pPr>
        <w:jc w:val="both"/>
      </w:pPr>
    </w:p>
    <w:p w14:paraId="160422FC" w14:textId="77777777" w:rsidR="006D4682" w:rsidRPr="00A02FEA" w:rsidRDefault="006D4682" w:rsidP="006D4682">
      <w:pPr>
        <w:jc w:val="both"/>
      </w:pPr>
    </w:p>
    <w:p w14:paraId="37BEDFB6" w14:textId="77777777" w:rsidR="006D4682" w:rsidRPr="00A02FEA" w:rsidRDefault="006D4682" w:rsidP="006D4682">
      <w:pPr>
        <w:jc w:val="both"/>
      </w:pPr>
    </w:p>
    <w:p w14:paraId="30992282" w14:textId="77777777" w:rsidR="006D4682" w:rsidRPr="00A02FEA" w:rsidRDefault="006D4682" w:rsidP="006D4682">
      <w:pPr>
        <w:jc w:val="both"/>
      </w:pPr>
    </w:p>
    <w:p w14:paraId="7DCDA373" w14:textId="77777777" w:rsidR="006D4682" w:rsidRPr="00A02FEA" w:rsidRDefault="006D4682" w:rsidP="006D4682">
      <w:pPr>
        <w:jc w:val="both"/>
        <w:rPr>
          <w:b/>
        </w:rPr>
      </w:pPr>
    </w:p>
    <w:p w14:paraId="550464E4" w14:textId="77777777" w:rsidR="006D4682" w:rsidRPr="00B56A9E" w:rsidRDefault="006D4682" w:rsidP="006D4682">
      <w:pPr>
        <w:jc w:val="center"/>
        <w:rPr>
          <w:b/>
          <w:sz w:val="28"/>
          <w:szCs w:val="28"/>
        </w:rPr>
      </w:pPr>
      <w:r w:rsidRPr="00B56A9E">
        <w:rPr>
          <w:b/>
          <w:sz w:val="28"/>
          <w:szCs w:val="28"/>
        </w:rPr>
        <w:t>Latvijas Universitātes</w:t>
      </w:r>
    </w:p>
    <w:p w14:paraId="249F713F" w14:textId="77777777" w:rsidR="006D4682" w:rsidRPr="00B56A9E" w:rsidRDefault="006D4682" w:rsidP="006D4682">
      <w:pPr>
        <w:spacing w:before="240" w:after="240"/>
        <w:jc w:val="center"/>
        <w:rPr>
          <w:b/>
          <w:sz w:val="28"/>
          <w:szCs w:val="28"/>
        </w:rPr>
      </w:pPr>
      <w:r w:rsidRPr="00B56A9E">
        <w:rPr>
          <w:b/>
          <w:sz w:val="28"/>
          <w:szCs w:val="28"/>
        </w:rPr>
        <w:t>konkursa procedūras ar sarunām</w:t>
      </w:r>
    </w:p>
    <w:p w14:paraId="13C83F61" w14:textId="77777777" w:rsidR="006D4682" w:rsidRPr="005B2D9B" w:rsidRDefault="006D4682" w:rsidP="006D4682">
      <w:pPr>
        <w:spacing w:before="120"/>
        <w:jc w:val="center"/>
        <w:rPr>
          <w:b/>
          <w:sz w:val="32"/>
          <w:szCs w:val="32"/>
        </w:rPr>
      </w:pPr>
      <w:r w:rsidRPr="005B2D9B">
        <w:rPr>
          <w:b/>
          <w:sz w:val="32"/>
          <w:szCs w:val="32"/>
        </w:rPr>
        <w:t>“Latvijas Universitātes Akadēmiskā centra Rakstu mājas būvprojekta izstrāde, autoruzraudzība un būvniecība”</w:t>
      </w:r>
    </w:p>
    <w:p w14:paraId="04341647" w14:textId="4CE3B27F" w:rsidR="006D4682" w:rsidRDefault="006D4682" w:rsidP="006D4682">
      <w:pPr>
        <w:spacing w:before="240" w:after="240"/>
        <w:jc w:val="center"/>
        <w:rPr>
          <w:b/>
          <w:sz w:val="28"/>
          <w:szCs w:val="28"/>
        </w:rPr>
      </w:pPr>
      <w:r>
        <w:rPr>
          <w:b/>
          <w:sz w:val="28"/>
          <w:szCs w:val="28"/>
        </w:rPr>
        <w:t>KANDIDĀTU ATLASES NOLIKUMA</w:t>
      </w:r>
    </w:p>
    <w:p w14:paraId="56438C93" w14:textId="2414A498" w:rsidR="006D4682" w:rsidRPr="006D4682" w:rsidRDefault="006D4682" w:rsidP="006D4682">
      <w:pPr>
        <w:spacing w:before="240" w:after="240"/>
        <w:jc w:val="center"/>
        <w:rPr>
          <w:b/>
          <w:spacing w:val="40"/>
          <w:sz w:val="36"/>
          <w:szCs w:val="36"/>
        </w:rPr>
      </w:pPr>
      <w:r w:rsidRPr="006D4682">
        <w:rPr>
          <w:b/>
          <w:spacing w:val="40"/>
          <w:sz w:val="36"/>
          <w:szCs w:val="36"/>
        </w:rPr>
        <w:t>GROZĪJUMI</w:t>
      </w:r>
    </w:p>
    <w:p w14:paraId="5D475172" w14:textId="77777777" w:rsidR="006D4682" w:rsidRPr="00B56A9E" w:rsidRDefault="006D4682" w:rsidP="006D4682">
      <w:pPr>
        <w:jc w:val="center"/>
        <w:rPr>
          <w:b/>
          <w:sz w:val="28"/>
          <w:szCs w:val="28"/>
        </w:rPr>
      </w:pPr>
    </w:p>
    <w:p w14:paraId="140C7056" w14:textId="77777777" w:rsidR="006D4682" w:rsidRPr="00B56A9E" w:rsidRDefault="006D4682" w:rsidP="006D4682">
      <w:pPr>
        <w:jc w:val="center"/>
        <w:rPr>
          <w:b/>
          <w:sz w:val="28"/>
          <w:szCs w:val="28"/>
        </w:rPr>
      </w:pPr>
    </w:p>
    <w:p w14:paraId="3C3E58A0" w14:textId="77777777" w:rsidR="006D4682" w:rsidRPr="00B56A9E" w:rsidRDefault="006D4682" w:rsidP="006D4682">
      <w:pPr>
        <w:jc w:val="center"/>
        <w:rPr>
          <w:b/>
          <w:sz w:val="28"/>
          <w:szCs w:val="28"/>
        </w:rPr>
      </w:pPr>
      <w:r w:rsidRPr="00B56A9E">
        <w:rPr>
          <w:b/>
          <w:sz w:val="28"/>
          <w:szCs w:val="28"/>
        </w:rPr>
        <w:t>Iepirkuma identifikācijas numurs:</w:t>
      </w:r>
    </w:p>
    <w:p w14:paraId="3EDAD39B" w14:textId="77777777" w:rsidR="006D4682" w:rsidRPr="00B56A9E" w:rsidRDefault="006D4682" w:rsidP="006D4682">
      <w:pPr>
        <w:jc w:val="center"/>
        <w:rPr>
          <w:b/>
          <w:sz w:val="28"/>
          <w:szCs w:val="28"/>
        </w:rPr>
      </w:pPr>
      <w:r w:rsidRPr="007B7058">
        <w:rPr>
          <w:b/>
          <w:sz w:val="28"/>
          <w:szCs w:val="28"/>
        </w:rPr>
        <w:t xml:space="preserve">LU </w:t>
      </w:r>
      <w:r>
        <w:rPr>
          <w:b/>
          <w:sz w:val="28"/>
          <w:szCs w:val="28"/>
        </w:rPr>
        <w:t>2018/36</w:t>
      </w:r>
    </w:p>
    <w:p w14:paraId="6BF4C735" w14:textId="77777777" w:rsidR="006D4682" w:rsidRPr="00B56A9E" w:rsidRDefault="006D4682" w:rsidP="006D4682">
      <w:pPr>
        <w:jc w:val="both"/>
        <w:rPr>
          <w:sz w:val="28"/>
          <w:szCs w:val="28"/>
        </w:rPr>
      </w:pPr>
    </w:p>
    <w:p w14:paraId="288B3DA8" w14:textId="77777777" w:rsidR="006D4682" w:rsidRPr="00A02FEA" w:rsidRDefault="006D4682" w:rsidP="006D4682">
      <w:pPr>
        <w:jc w:val="both"/>
      </w:pPr>
    </w:p>
    <w:p w14:paraId="00C92430" w14:textId="77777777" w:rsidR="006D4682" w:rsidRPr="00A02FEA" w:rsidRDefault="006D4682" w:rsidP="006D4682">
      <w:pPr>
        <w:jc w:val="both"/>
      </w:pPr>
    </w:p>
    <w:p w14:paraId="3F7DE3DC" w14:textId="77777777" w:rsidR="006D4682" w:rsidRPr="00A02FEA" w:rsidRDefault="006D4682" w:rsidP="006D4682">
      <w:pPr>
        <w:jc w:val="both"/>
      </w:pPr>
    </w:p>
    <w:p w14:paraId="5B9B3F05" w14:textId="77777777" w:rsidR="006D4682" w:rsidRPr="00A02FEA" w:rsidRDefault="006D4682" w:rsidP="006D4682">
      <w:pPr>
        <w:jc w:val="both"/>
      </w:pPr>
    </w:p>
    <w:p w14:paraId="6DCD8EC9" w14:textId="77777777" w:rsidR="006D4682" w:rsidRPr="00A02FEA" w:rsidRDefault="006D4682" w:rsidP="006D4682">
      <w:pPr>
        <w:jc w:val="both"/>
      </w:pPr>
    </w:p>
    <w:p w14:paraId="01EBAB69" w14:textId="77777777" w:rsidR="006D4682" w:rsidRPr="00A02FEA" w:rsidRDefault="006D4682" w:rsidP="006D4682">
      <w:pPr>
        <w:jc w:val="both"/>
      </w:pPr>
    </w:p>
    <w:p w14:paraId="491B8E52" w14:textId="77777777" w:rsidR="006D4682" w:rsidRPr="00A02FEA" w:rsidRDefault="006D4682" w:rsidP="006D4682">
      <w:pPr>
        <w:jc w:val="both"/>
      </w:pPr>
    </w:p>
    <w:p w14:paraId="412FBBF4" w14:textId="77777777" w:rsidR="006D4682" w:rsidRPr="00A02FEA" w:rsidRDefault="006D4682" w:rsidP="006D4682">
      <w:pPr>
        <w:jc w:val="both"/>
      </w:pPr>
    </w:p>
    <w:p w14:paraId="5F4A5A27" w14:textId="77777777" w:rsidR="006D4682" w:rsidRPr="00A02FEA" w:rsidRDefault="006D4682" w:rsidP="006D4682">
      <w:pPr>
        <w:jc w:val="both"/>
      </w:pPr>
    </w:p>
    <w:p w14:paraId="42717431" w14:textId="77777777" w:rsidR="006D4682" w:rsidRPr="00A02FEA" w:rsidRDefault="006D4682" w:rsidP="006D4682">
      <w:pPr>
        <w:jc w:val="both"/>
      </w:pPr>
    </w:p>
    <w:p w14:paraId="15835678" w14:textId="77777777" w:rsidR="006D4682" w:rsidRPr="00A02FEA" w:rsidRDefault="006D4682" w:rsidP="006D4682">
      <w:pPr>
        <w:jc w:val="both"/>
      </w:pPr>
    </w:p>
    <w:p w14:paraId="6A98E4D3" w14:textId="77777777" w:rsidR="006D4682" w:rsidRPr="00A02FEA" w:rsidRDefault="006D4682" w:rsidP="006D4682">
      <w:pPr>
        <w:jc w:val="both"/>
      </w:pPr>
    </w:p>
    <w:p w14:paraId="068F6B71" w14:textId="77777777" w:rsidR="006D4682" w:rsidRPr="00A02FEA" w:rsidRDefault="006D4682" w:rsidP="006D4682">
      <w:pPr>
        <w:jc w:val="both"/>
      </w:pPr>
    </w:p>
    <w:p w14:paraId="47197A09" w14:textId="77777777" w:rsidR="006D4682" w:rsidRPr="00A02FEA" w:rsidRDefault="006D4682" w:rsidP="006D4682">
      <w:pPr>
        <w:jc w:val="both"/>
      </w:pPr>
    </w:p>
    <w:p w14:paraId="376B76A6" w14:textId="77777777" w:rsidR="006D4682" w:rsidRPr="00A02FEA" w:rsidRDefault="006D4682" w:rsidP="006D4682">
      <w:pPr>
        <w:jc w:val="both"/>
      </w:pPr>
    </w:p>
    <w:p w14:paraId="30B38DCE" w14:textId="77777777" w:rsidR="006D4682" w:rsidRPr="00A02FEA" w:rsidRDefault="006D4682" w:rsidP="006D4682">
      <w:pPr>
        <w:jc w:val="both"/>
      </w:pPr>
    </w:p>
    <w:p w14:paraId="7353E6F5" w14:textId="77777777" w:rsidR="006D4682" w:rsidRPr="00A02FEA" w:rsidRDefault="006D4682" w:rsidP="006D4682">
      <w:pPr>
        <w:jc w:val="center"/>
      </w:pPr>
      <w:r w:rsidRPr="00A02FEA">
        <w:t>Rīga, 2018</w:t>
      </w:r>
    </w:p>
    <w:p w14:paraId="63FD100E" w14:textId="77777777" w:rsidR="00751602" w:rsidRPr="00FF22B5" w:rsidRDefault="00751602" w:rsidP="00FF22B5">
      <w:pPr>
        <w:rPr>
          <w:lang w:eastAsia="en-US"/>
        </w:rPr>
      </w:pPr>
    </w:p>
    <w:p w14:paraId="5895967B" w14:textId="77777777" w:rsidR="007716BC" w:rsidRDefault="007716BC">
      <w:r>
        <w:br w:type="page"/>
      </w:r>
    </w:p>
    <w:p w14:paraId="4CE20555" w14:textId="6EFC1A9B" w:rsidR="002D490E" w:rsidRPr="002259D4" w:rsidRDefault="006D4682" w:rsidP="007716BC">
      <w:pPr>
        <w:spacing w:before="480" w:after="240"/>
        <w:jc w:val="both"/>
      </w:pPr>
      <w:r w:rsidRPr="006D4682">
        <w:lastRenderedPageBreak/>
        <w:t>Latvijas Universitātes Akadēmiskā centra attīstības programmas iepirkumu komisija</w:t>
      </w:r>
      <w:r>
        <w:t xml:space="preserve"> </w:t>
      </w:r>
      <w:r w:rsidR="002333B1" w:rsidRPr="00791AFF">
        <w:t>201</w:t>
      </w:r>
      <w:r w:rsidR="00230DDA">
        <w:t>8</w:t>
      </w:r>
      <w:r w:rsidR="002333B1" w:rsidRPr="00791AFF">
        <w:t>.</w:t>
      </w:r>
      <w:r w:rsidR="008735D9">
        <w:t xml:space="preserve"> </w:t>
      </w:r>
      <w:r w:rsidR="002333B1" w:rsidRPr="00791AFF">
        <w:t xml:space="preserve">gada </w:t>
      </w:r>
      <w:r>
        <w:t>5</w:t>
      </w:r>
      <w:r w:rsidR="0022054E">
        <w:t>.</w:t>
      </w:r>
      <w:r w:rsidR="008735D9">
        <w:t xml:space="preserve"> </w:t>
      </w:r>
      <w:r>
        <w:t xml:space="preserve">jūnija </w:t>
      </w:r>
      <w:r w:rsidR="002333B1" w:rsidRPr="00791AFF">
        <w:t xml:space="preserve">sēdē </w:t>
      </w:r>
      <w:r>
        <w:t xml:space="preserve">ir pieņēmusi </w:t>
      </w:r>
      <w:r w:rsidR="002333B1" w:rsidRPr="00791AFF">
        <w:t>lēmumu</w:t>
      </w:r>
      <w:r>
        <w:t xml:space="preserve"> veikt šādus grozījumus</w:t>
      </w:r>
      <w:r w:rsidR="002333B1" w:rsidRPr="00791AFF">
        <w:t xml:space="preserve"> </w:t>
      </w:r>
      <w:r>
        <w:t xml:space="preserve">konkursa procedūras ar sarunām </w:t>
      </w:r>
      <w:r w:rsidR="008735D9" w:rsidRPr="005A1964">
        <w:rPr>
          <w:bCs/>
        </w:rPr>
        <w:t>“</w:t>
      </w:r>
      <w:r w:rsidRPr="006D4682">
        <w:t>Latvijas Universitātes Akadēmiskā centra Rakstu mājas būvprojekta izstrāde, autoruzraudzība un būvniecība</w:t>
      </w:r>
      <w:r w:rsidR="005A7581">
        <w:t>”</w:t>
      </w:r>
      <w:r>
        <w:t xml:space="preserve"> (iepirkuma </w:t>
      </w:r>
      <w:r w:rsidR="002333B1" w:rsidRPr="00791AFF">
        <w:t xml:space="preserve">identifikācijas Nr. </w:t>
      </w:r>
      <w:r>
        <w:t xml:space="preserve">LU </w:t>
      </w:r>
      <w:r w:rsidR="002333B1" w:rsidRPr="00791AFF">
        <w:t>201</w:t>
      </w:r>
      <w:r w:rsidR="00230DDA">
        <w:t>8</w:t>
      </w:r>
      <w:r w:rsidR="002333B1" w:rsidRPr="00791AFF">
        <w:t>/</w:t>
      </w:r>
      <w:r>
        <w:t>36)</w:t>
      </w:r>
      <w:r w:rsidR="002333B1" w:rsidRPr="00791AFF">
        <w:t xml:space="preserve"> </w:t>
      </w:r>
      <w:r>
        <w:t>kandidātu atlases nolikumā</w:t>
      </w:r>
      <w:r w:rsidR="002D490E">
        <w:t>:</w:t>
      </w:r>
    </w:p>
    <w:p w14:paraId="04EA6368" w14:textId="7E9623DC" w:rsidR="005E05AE" w:rsidRDefault="005E05AE" w:rsidP="007716BC">
      <w:pPr>
        <w:pStyle w:val="ListParagraph"/>
        <w:numPr>
          <w:ilvl w:val="0"/>
          <w:numId w:val="38"/>
        </w:numPr>
        <w:spacing w:before="240"/>
        <w:ind w:left="714" w:hanging="357"/>
        <w:jc w:val="both"/>
        <w:rPr>
          <w:sz w:val="24"/>
          <w:szCs w:val="24"/>
          <w:lang w:val="lv-LV"/>
        </w:rPr>
      </w:pPr>
      <w:r>
        <w:rPr>
          <w:sz w:val="24"/>
          <w:szCs w:val="24"/>
          <w:lang w:val="lv-LV"/>
        </w:rPr>
        <w:t xml:space="preserve">Aizstāt nolikuma </w:t>
      </w:r>
      <w:r w:rsidR="004A25BE">
        <w:rPr>
          <w:sz w:val="24"/>
          <w:szCs w:val="24"/>
          <w:lang w:val="lv-LV"/>
        </w:rPr>
        <w:t>1</w:t>
      </w:r>
      <w:r>
        <w:rPr>
          <w:sz w:val="24"/>
          <w:szCs w:val="24"/>
          <w:lang w:val="lv-LV"/>
        </w:rPr>
        <w:t>.1</w:t>
      </w:r>
      <w:r w:rsidR="004A25BE">
        <w:rPr>
          <w:sz w:val="24"/>
          <w:szCs w:val="24"/>
          <w:lang w:val="lv-LV"/>
        </w:rPr>
        <w:t>6</w:t>
      </w:r>
      <w:r>
        <w:rPr>
          <w:sz w:val="24"/>
          <w:szCs w:val="24"/>
          <w:lang w:val="lv-LV"/>
        </w:rPr>
        <w:t>.</w:t>
      </w:r>
      <w:r w:rsidR="003C37DE">
        <w:rPr>
          <w:sz w:val="24"/>
          <w:szCs w:val="24"/>
          <w:lang w:val="lv-LV"/>
        </w:rPr>
        <w:t xml:space="preserve">, </w:t>
      </w:r>
      <w:r>
        <w:rPr>
          <w:sz w:val="24"/>
          <w:szCs w:val="24"/>
          <w:lang w:val="lv-LV"/>
        </w:rPr>
        <w:t>2.</w:t>
      </w:r>
      <w:r w:rsidR="004A25BE">
        <w:rPr>
          <w:sz w:val="24"/>
          <w:szCs w:val="24"/>
          <w:lang w:val="lv-LV"/>
        </w:rPr>
        <w:t>9.</w:t>
      </w:r>
      <w:r>
        <w:rPr>
          <w:sz w:val="24"/>
          <w:szCs w:val="24"/>
          <w:lang w:val="lv-LV"/>
        </w:rPr>
        <w:t xml:space="preserve"> </w:t>
      </w:r>
      <w:r w:rsidR="003C37DE">
        <w:rPr>
          <w:sz w:val="24"/>
          <w:szCs w:val="24"/>
          <w:lang w:val="lv-LV"/>
        </w:rPr>
        <w:t xml:space="preserve">un 2.11. </w:t>
      </w:r>
      <w:r>
        <w:rPr>
          <w:sz w:val="24"/>
          <w:szCs w:val="24"/>
          <w:lang w:val="lv-LV"/>
        </w:rPr>
        <w:t xml:space="preserve">punktā </w:t>
      </w:r>
      <w:r w:rsidR="004A25BE">
        <w:rPr>
          <w:sz w:val="24"/>
          <w:szCs w:val="24"/>
          <w:lang w:val="lv-LV"/>
        </w:rPr>
        <w:t>skait</w:t>
      </w:r>
      <w:r w:rsidR="003C37DE">
        <w:rPr>
          <w:sz w:val="24"/>
          <w:szCs w:val="24"/>
          <w:lang w:val="lv-LV"/>
        </w:rPr>
        <w:t>li</w:t>
      </w:r>
      <w:r w:rsidR="004A25BE">
        <w:rPr>
          <w:sz w:val="24"/>
          <w:szCs w:val="24"/>
          <w:lang w:val="lv-LV"/>
        </w:rPr>
        <w:t xml:space="preserve"> </w:t>
      </w:r>
      <w:r>
        <w:rPr>
          <w:sz w:val="24"/>
          <w:szCs w:val="24"/>
          <w:lang w:val="lv-LV"/>
        </w:rPr>
        <w:t>“</w:t>
      </w:r>
      <w:r w:rsidR="004A25BE" w:rsidRPr="004A25BE">
        <w:rPr>
          <w:sz w:val="24"/>
          <w:szCs w:val="24"/>
          <w:lang w:val="lv-LV"/>
        </w:rPr>
        <w:t>18.</w:t>
      </w:r>
      <w:r w:rsidR="004A25BE">
        <w:rPr>
          <w:sz w:val="24"/>
          <w:szCs w:val="24"/>
          <w:lang w:val="lv-LV"/>
        </w:rPr>
        <w:t>” ar skait</w:t>
      </w:r>
      <w:r w:rsidR="003C37DE">
        <w:rPr>
          <w:sz w:val="24"/>
          <w:szCs w:val="24"/>
          <w:lang w:val="lv-LV"/>
        </w:rPr>
        <w:t>li</w:t>
      </w:r>
      <w:r w:rsidR="004A25BE">
        <w:rPr>
          <w:sz w:val="24"/>
          <w:szCs w:val="24"/>
          <w:lang w:val="lv-LV"/>
        </w:rPr>
        <w:t xml:space="preserve"> “2</w:t>
      </w:r>
      <w:r w:rsidR="003C37DE">
        <w:rPr>
          <w:sz w:val="24"/>
          <w:szCs w:val="24"/>
          <w:lang w:val="lv-LV"/>
        </w:rPr>
        <w:t>5</w:t>
      </w:r>
      <w:r w:rsidR="004A25BE" w:rsidRPr="004A25BE">
        <w:rPr>
          <w:sz w:val="24"/>
          <w:szCs w:val="24"/>
          <w:lang w:val="lv-LV"/>
        </w:rPr>
        <w:t>.</w:t>
      </w:r>
      <w:r>
        <w:rPr>
          <w:sz w:val="24"/>
          <w:szCs w:val="24"/>
          <w:lang w:val="lv-LV"/>
        </w:rPr>
        <w:t>”.</w:t>
      </w:r>
    </w:p>
    <w:p w14:paraId="20638C02" w14:textId="066141D4" w:rsidR="00CD2D4E" w:rsidRPr="00CD2D4E" w:rsidRDefault="00CD2D4E" w:rsidP="00CD2D4E">
      <w:pPr>
        <w:pStyle w:val="ListParagraph"/>
        <w:numPr>
          <w:ilvl w:val="0"/>
          <w:numId w:val="38"/>
        </w:numPr>
        <w:spacing w:before="240"/>
        <w:jc w:val="both"/>
        <w:rPr>
          <w:sz w:val="24"/>
          <w:szCs w:val="24"/>
          <w:lang w:val="lv-LV"/>
        </w:rPr>
      </w:pPr>
      <w:r>
        <w:rPr>
          <w:sz w:val="24"/>
          <w:szCs w:val="24"/>
          <w:lang w:val="lv-LV"/>
        </w:rPr>
        <w:t>Aizstāt nolikuma 3.1.8. punkta otrajā rindkopā vārdus “</w:t>
      </w:r>
      <w:r w:rsidRPr="00CD2D4E">
        <w:rPr>
          <w:sz w:val="24"/>
          <w:szCs w:val="24"/>
          <w:lang w:val="lv-LV"/>
        </w:rPr>
        <w:t>vai pilnsabiedrības biedru vai personālsabiedrības dalībnieku, ja Kandidāts ir pilnsabiedrība vai personālsabiedrība</w:t>
      </w:r>
      <w:r>
        <w:rPr>
          <w:sz w:val="24"/>
          <w:szCs w:val="24"/>
          <w:lang w:val="lv-LV"/>
        </w:rPr>
        <w:t>” ar vārdiem “</w:t>
      </w:r>
      <w:r w:rsidRPr="00CD2D4E">
        <w:rPr>
          <w:sz w:val="24"/>
          <w:szCs w:val="24"/>
          <w:lang w:val="lv-LV"/>
        </w:rPr>
        <w:t xml:space="preserve">vai </w:t>
      </w:r>
      <w:r>
        <w:rPr>
          <w:sz w:val="24"/>
          <w:szCs w:val="24"/>
          <w:lang w:val="lv-LV"/>
        </w:rPr>
        <w:t>personālsabiedrības</w:t>
      </w:r>
      <w:r w:rsidRPr="00CD2D4E">
        <w:rPr>
          <w:sz w:val="24"/>
          <w:szCs w:val="24"/>
          <w:lang w:val="lv-LV"/>
        </w:rPr>
        <w:t xml:space="preserve"> biedru vai </w:t>
      </w:r>
      <w:r>
        <w:rPr>
          <w:sz w:val="24"/>
          <w:szCs w:val="24"/>
          <w:lang w:val="lv-LV"/>
        </w:rPr>
        <w:t>personu apvienības</w:t>
      </w:r>
      <w:r w:rsidRPr="00CD2D4E">
        <w:rPr>
          <w:sz w:val="24"/>
          <w:szCs w:val="24"/>
          <w:lang w:val="lv-LV"/>
        </w:rPr>
        <w:t xml:space="preserve"> dalībnieku, ja Kandidāts ir p</w:t>
      </w:r>
      <w:r>
        <w:rPr>
          <w:sz w:val="24"/>
          <w:szCs w:val="24"/>
          <w:lang w:val="lv-LV"/>
        </w:rPr>
        <w:t>ersonālsabiedrība</w:t>
      </w:r>
      <w:r w:rsidRPr="00CD2D4E">
        <w:rPr>
          <w:sz w:val="24"/>
          <w:szCs w:val="24"/>
          <w:lang w:val="lv-LV"/>
        </w:rPr>
        <w:t xml:space="preserve"> vai person</w:t>
      </w:r>
      <w:r>
        <w:rPr>
          <w:sz w:val="24"/>
          <w:szCs w:val="24"/>
          <w:lang w:val="lv-LV"/>
        </w:rPr>
        <w:t>u apvienība</w:t>
      </w:r>
      <w:r w:rsidR="00882014">
        <w:rPr>
          <w:sz w:val="24"/>
          <w:szCs w:val="24"/>
          <w:lang w:val="lv-LV"/>
        </w:rPr>
        <w:t>.</w:t>
      </w:r>
      <w:bookmarkStart w:id="0" w:name="_GoBack"/>
      <w:bookmarkEnd w:id="0"/>
      <w:r>
        <w:rPr>
          <w:sz w:val="24"/>
          <w:szCs w:val="24"/>
          <w:lang w:val="lv-LV"/>
        </w:rPr>
        <w:t>”.</w:t>
      </w:r>
    </w:p>
    <w:p w14:paraId="3776A750" w14:textId="599A0FE9" w:rsidR="007C5F78" w:rsidRDefault="007C5F78" w:rsidP="007E0B9F">
      <w:pPr>
        <w:pStyle w:val="ListParagraph"/>
        <w:numPr>
          <w:ilvl w:val="0"/>
          <w:numId w:val="38"/>
        </w:numPr>
        <w:spacing w:before="240"/>
        <w:jc w:val="both"/>
        <w:rPr>
          <w:sz w:val="24"/>
          <w:szCs w:val="24"/>
          <w:lang w:val="lv-LV"/>
        </w:rPr>
      </w:pPr>
      <w:r>
        <w:rPr>
          <w:sz w:val="24"/>
          <w:szCs w:val="24"/>
          <w:lang w:val="lv-LV"/>
        </w:rPr>
        <w:t>Svītrot nolikuma 3.4.2., 3.4.4., 3.4.6</w:t>
      </w:r>
      <w:r w:rsidR="00107B61">
        <w:rPr>
          <w:sz w:val="24"/>
          <w:szCs w:val="24"/>
          <w:lang w:val="lv-LV"/>
        </w:rPr>
        <w:t>., 3.4.8</w:t>
      </w:r>
      <w:r>
        <w:rPr>
          <w:sz w:val="24"/>
          <w:szCs w:val="24"/>
          <w:lang w:val="lv-LV"/>
        </w:rPr>
        <w:t>.</w:t>
      </w:r>
      <w:r w:rsidR="003E6C88">
        <w:rPr>
          <w:sz w:val="24"/>
          <w:szCs w:val="24"/>
          <w:lang w:val="lv-LV"/>
        </w:rPr>
        <w:t xml:space="preserve"> un</w:t>
      </w:r>
      <w:r w:rsidR="00107B61">
        <w:rPr>
          <w:sz w:val="24"/>
          <w:szCs w:val="24"/>
          <w:lang w:val="lv-LV"/>
        </w:rPr>
        <w:t xml:space="preserve"> 3.4.16.</w:t>
      </w:r>
      <w:r>
        <w:rPr>
          <w:sz w:val="24"/>
          <w:szCs w:val="24"/>
          <w:lang w:val="lv-LV"/>
        </w:rPr>
        <w:t xml:space="preserve"> </w:t>
      </w:r>
      <w:r w:rsidR="00107B61">
        <w:rPr>
          <w:sz w:val="24"/>
          <w:szCs w:val="24"/>
          <w:lang w:val="lv-LV"/>
        </w:rPr>
        <w:t>punktā</w:t>
      </w:r>
      <w:r>
        <w:rPr>
          <w:sz w:val="24"/>
          <w:szCs w:val="24"/>
          <w:lang w:val="lv-LV"/>
        </w:rPr>
        <w:t xml:space="preserve"> </w:t>
      </w:r>
      <w:r w:rsidR="007E0B9F">
        <w:rPr>
          <w:sz w:val="24"/>
          <w:szCs w:val="24"/>
          <w:lang w:val="lv-LV"/>
        </w:rPr>
        <w:t>vārdus “</w:t>
      </w:r>
      <w:r w:rsidR="007E0B9F" w:rsidRPr="007E0B9F">
        <w:rPr>
          <w:sz w:val="24"/>
          <w:szCs w:val="24"/>
          <w:lang w:val="lv-LV"/>
        </w:rPr>
        <w:t>būvprojekta akcepta vai atzīmes par būvprojekta nosacījumu izpildi datumu.</w:t>
      </w:r>
      <w:r w:rsidR="007E0B9F">
        <w:rPr>
          <w:sz w:val="24"/>
          <w:szCs w:val="24"/>
          <w:lang w:val="lv-LV"/>
        </w:rPr>
        <w:t>”</w:t>
      </w:r>
      <w:r w:rsidR="00882014">
        <w:rPr>
          <w:sz w:val="24"/>
          <w:szCs w:val="24"/>
          <w:lang w:val="lv-LV"/>
        </w:rPr>
        <w:t>.</w:t>
      </w:r>
    </w:p>
    <w:p w14:paraId="3AA071C8" w14:textId="4A283B2D" w:rsidR="00B4113E" w:rsidRPr="00ED0D94" w:rsidRDefault="00B4113E" w:rsidP="00ED0D94">
      <w:pPr>
        <w:pStyle w:val="ListParagraph"/>
        <w:numPr>
          <w:ilvl w:val="0"/>
          <w:numId w:val="38"/>
        </w:numPr>
        <w:spacing w:before="240"/>
        <w:ind w:left="714" w:hanging="357"/>
        <w:jc w:val="both"/>
        <w:rPr>
          <w:sz w:val="24"/>
          <w:szCs w:val="24"/>
          <w:lang w:val="lv-LV"/>
        </w:rPr>
      </w:pPr>
      <w:r>
        <w:rPr>
          <w:sz w:val="24"/>
          <w:szCs w:val="24"/>
          <w:lang w:val="lv-LV"/>
        </w:rPr>
        <w:t xml:space="preserve">Izteikt </w:t>
      </w:r>
      <w:r w:rsidR="008A51B1">
        <w:rPr>
          <w:sz w:val="24"/>
          <w:szCs w:val="24"/>
          <w:lang w:val="lv-LV"/>
        </w:rPr>
        <w:t>nolikuma 3.</w:t>
      </w:r>
      <w:r>
        <w:rPr>
          <w:sz w:val="24"/>
          <w:szCs w:val="24"/>
          <w:lang w:val="lv-LV"/>
        </w:rPr>
        <w:t>4.3. punkt</w:t>
      </w:r>
      <w:r w:rsidR="00ED0D94">
        <w:rPr>
          <w:sz w:val="24"/>
          <w:szCs w:val="24"/>
          <w:lang w:val="lv-LV"/>
        </w:rPr>
        <w:t>a pra</w:t>
      </w:r>
      <w:r w:rsidR="00ED0D94" w:rsidRPr="00ED0D94">
        <w:rPr>
          <w:sz w:val="24"/>
          <w:szCs w:val="24"/>
          <w:lang w:val="lv-LV"/>
        </w:rPr>
        <w:t>sību</w:t>
      </w:r>
      <w:r w:rsidRPr="00ED0D94">
        <w:rPr>
          <w:sz w:val="24"/>
          <w:szCs w:val="24"/>
          <w:lang w:val="lv-LV"/>
        </w:rPr>
        <w:t xml:space="preserve"> šādā redakcijā:</w:t>
      </w:r>
    </w:p>
    <w:p w14:paraId="7DD5DB75" w14:textId="0BD66EED" w:rsidR="00ED0D94" w:rsidRPr="00610C01" w:rsidRDefault="00ED0D94" w:rsidP="00ED0D94">
      <w:pPr>
        <w:spacing w:before="120"/>
        <w:ind w:left="714"/>
        <w:jc w:val="both"/>
      </w:pPr>
      <w:r>
        <w:t>“</w:t>
      </w:r>
      <w:r w:rsidRPr="00610C01">
        <w:t>Iepriekšējo piecu gadu laikā (2013., 2014., 2015., 2016., 2017. un 2018.</w:t>
      </w:r>
      <w:r>
        <w:t xml:space="preserve"> </w:t>
      </w:r>
      <w:r w:rsidRPr="00610C01">
        <w:t xml:space="preserve">gadā līdz pieteikuma </w:t>
      </w:r>
      <w:r w:rsidRPr="00ED0D94">
        <w:t>iesniegšanas dienai) Kandidāts ir bijis jaunas būvniecības vai pārbūves būvprojekta izstrādātājs vismaz trīs Publisku ēku būvprojektiem (būvprojekti akceptēti būvvaldē), un vismaz vienā no šiem būvprojektiem ir veikta autoruzraudzība (darbi pabeigti, Objekts nodots ekspluatācijā):</w:t>
      </w:r>
    </w:p>
    <w:p w14:paraId="73C04FDB" w14:textId="77777777" w:rsidR="00ED0D94" w:rsidRDefault="00ED0D94" w:rsidP="00ED0D94">
      <w:pPr>
        <w:widowControl w:val="0"/>
        <w:numPr>
          <w:ilvl w:val="0"/>
          <w:numId w:val="43"/>
        </w:numPr>
        <w:overflowPunct w:val="0"/>
        <w:autoSpaceDE w:val="0"/>
        <w:autoSpaceDN w:val="0"/>
        <w:adjustRightInd w:val="0"/>
        <w:ind w:left="993"/>
        <w:jc w:val="both"/>
      </w:pPr>
      <w:r w:rsidRPr="00610C01">
        <w:t xml:space="preserve">Viens jaunas būves būvprojekts ēkai ar platību vismaz </w:t>
      </w:r>
      <w:r>
        <w:t>7’000</w:t>
      </w:r>
      <w:r w:rsidRPr="00610C01">
        <w:t xml:space="preserve"> m</w:t>
      </w:r>
      <w:r w:rsidRPr="00610C01">
        <w:rPr>
          <w:vertAlign w:val="superscript"/>
        </w:rPr>
        <w:t>2</w:t>
      </w:r>
      <w:r w:rsidRPr="00610C01">
        <w:t>;</w:t>
      </w:r>
    </w:p>
    <w:p w14:paraId="513BEC43" w14:textId="0E1BBFCF" w:rsidR="00ED0D94" w:rsidRDefault="00ED0D94" w:rsidP="00ED0D94">
      <w:pPr>
        <w:widowControl w:val="0"/>
        <w:numPr>
          <w:ilvl w:val="0"/>
          <w:numId w:val="43"/>
        </w:numPr>
        <w:overflowPunct w:val="0"/>
        <w:autoSpaceDE w:val="0"/>
        <w:autoSpaceDN w:val="0"/>
        <w:adjustRightInd w:val="0"/>
        <w:ind w:left="993"/>
        <w:jc w:val="both"/>
      </w:pPr>
      <w:r w:rsidRPr="00ED0D94">
        <w:t>Divi jaunu būvju vai pārbūves būvprojekti ēkām vismaz 5’000 m</w:t>
      </w:r>
      <w:r w:rsidRPr="00ED0D94">
        <w:rPr>
          <w:vertAlign w:val="superscript"/>
        </w:rPr>
        <w:t>2</w:t>
      </w:r>
      <w:r w:rsidRPr="00ED0D94">
        <w:t xml:space="preserve"> platībā katrai.</w:t>
      </w:r>
      <w:r w:rsidR="00882014">
        <w:t>”.</w:t>
      </w:r>
    </w:p>
    <w:p w14:paraId="0472F907" w14:textId="4C2DEF1C" w:rsidR="00ED0D94" w:rsidRPr="00ED0D94" w:rsidRDefault="00ED0D94" w:rsidP="00ED0D94">
      <w:pPr>
        <w:pStyle w:val="ListParagraph"/>
        <w:widowControl w:val="0"/>
        <w:numPr>
          <w:ilvl w:val="0"/>
          <w:numId w:val="38"/>
        </w:numPr>
        <w:overflowPunct w:val="0"/>
        <w:autoSpaceDE w:val="0"/>
        <w:autoSpaceDN w:val="0"/>
        <w:adjustRightInd w:val="0"/>
        <w:spacing w:before="240"/>
        <w:ind w:left="714" w:hanging="357"/>
        <w:jc w:val="both"/>
        <w:rPr>
          <w:lang w:val="lv-LV"/>
        </w:rPr>
      </w:pPr>
      <w:r>
        <w:rPr>
          <w:sz w:val="24"/>
          <w:szCs w:val="24"/>
          <w:lang w:val="lv-LV"/>
        </w:rPr>
        <w:t>Izteikt nolikuma 3.4.3. punkt</w:t>
      </w:r>
      <w:r w:rsidR="00E32BA3">
        <w:rPr>
          <w:sz w:val="24"/>
          <w:szCs w:val="24"/>
          <w:lang w:val="lv-LV"/>
        </w:rPr>
        <w:t>a</w:t>
      </w:r>
      <w:r>
        <w:rPr>
          <w:sz w:val="24"/>
          <w:szCs w:val="24"/>
          <w:lang w:val="lv-LV"/>
        </w:rPr>
        <w:t xml:space="preserve"> iesniedzamo dokumentu </w:t>
      </w:r>
      <w:r w:rsidR="00E32BA3">
        <w:rPr>
          <w:sz w:val="24"/>
          <w:szCs w:val="24"/>
          <w:lang w:val="lv-LV"/>
        </w:rPr>
        <w:t xml:space="preserve">sadaļas </w:t>
      </w:r>
      <w:r>
        <w:rPr>
          <w:sz w:val="24"/>
          <w:szCs w:val="24"/>
          <w:lang w:val="lv-LV"/>
        </w:rPr>
        <w:t>otro teikumu šādā redakcijā:</w:t>
      </w:r>
    </w:p>
    <w:p w14:paraId="00E2D9A4" w14:textId="6E791DD6" w:rsidR="00ED0D94" w:rsidRDefault="00ED0D94" w:rsidP="00E32BA3">
      <w:pPr>
        <w:pStyle w:val="ListParagraph"/>
        <w:widowControl w:val="0"/>
        <w:overflowPunct w:val="0"/>
        <w:autoSpaceDE w:val="0"/>
        <w:autoSpaceDN w:val="0"/>
        <w:adjustRightInd w:val="0"/>
        <w:spacing w:before="120"/>
        <w:ind w:left="714"/>
        <w:jc w:val="both"/>
        <w:rPr>
          <w:sz w:val="24"/>
          <w:szCs w:val="24"/>
          <w:lang w:val="lv-LV"/>
        </w:rPr>
      </w:pPr>
      <w:r>
        <w:rPr>
          <w:lang w:val="lv-LV"/>
        </w:rPr>
        <w:t>“</w:t>
      </w:r>
      <w:r w:rsidRPr="00E32BA3">
        <w:rPr>
          <w:sz w:val="24"/>
          <w:szCs w:val="24"/>
          <w:lang w:val="lv-LV"/>
        </w:rPr>
        <w:t>Par pieredzi apliecinošo Objektu, kurā veikta autoruzraudzība,  klāt pievieno akta par būves pieņemšanu ekspluatācijā kopiju</w:t>
      </w:r>
      <w:r>
        <w:rPr>
          <w:sz w:val="24"/>
          <w:szCs w:val="24"/>
          <w:lang w:val="lv-LV"/>
        </w:rPr>
        <w:t xml:space="preserve"> un p</w:t>
      </w:r>
      <w:r w:rsidRPr="00ED0D94">
        <w:rPr>
          <w:sz w:val="24"/>
          <w:szCs w:val="24"/>
          <w:lang w:val="lv-LV"/>
        </w:rPr>
        <w:t xml:space="preserve">ar katru pieredzi apliecinošo Objektu klāt </w:t>
      </w:r>
      <w:r>
        <w:rPr>
          <w:sz w:val="24"/>
          <w:szCs w:val="24"/>
          <w:lang w:val="lv-LV"/>
        </w:rPr>
        <w:t xml:space="preserve">pievieno </w:t>
      </w:r>
      <w:r w:rsidRPr="00ED0D94">
        <w:rPr>
          <w:sz w:val="24"/>
          <w:szCs w:val="24"/>
          <w:lang w:val="lv-LV"/>
        </w:rPr>
        <w:t>būvatļaujas kopiju un pasūtītāja atsauksmi, kurā atspoguļota sadarbības ar pasūtītāju efektivitāte darba izpildes procesā un kurā ir norādīta informācija par būves lietojumu, būves kopējo platību</w:t>
      </w:r>
      <w:r>
        <w:rPr>
          <w:sz w:val="24"/>
          <w:szCs w:val="24"/>
          <w:lang w:val="lv-LV"/>
        </w:rPr>
        <w:t>.”</w:t>
      </w:r>
      <w:r w:rsidR="00882014">
        <w:rPr>
          <w:sz w:val="24"/>
          <w:szCs w:val="24"/>
          <w:lang w:val="lv-LV"/>
        </w:rPr>
        <w:t>.</w:t>
      </w:r>
    </w:p>
    <w:p w14:paraId="69AF26CB" w14:textId="0F49615C" w:rsidR="005A402E" w:rsidRDefault="005A402E" w:rsidP="007716BC">
      <w:pPr>
        <w:pStyle w:val="ListParagraph"/>
        <w:numPr>
          <w:ilvl w:val="0"/>
          <w:numId w:val="38"/>
        </w:numPr>
        <w:spacing w:before="240"/>
        <w:ind w:left="714" w:hanging="357"/>
        <w:jc w:val="both"/>
        <w:rPr>
          <w:sz w:val="24"/>
          <w:szCs w:val="24"/>
          <w:lang w:val="lv-LV"/>
        </w:rPr>
      </w:pPr>
      <w:r>
        <w:rPr>
          <w:sz w:val="24"/>
          <w:szCs w:val="24"/>
          <w:lang w:val="lv-LV"/>
        </w:rPr>
        <w:t>Papildināt nolikuma 3.4.6. punkta prasības otro aizzīmi ar vārdiem “</w:t>
      </w:r>
      <w:r w:rsidRPr="005A402E">
        <w:rPr>
          <w:sz w:val="24"/>
          <w:szCs w:val="24"/>
          <w:lang w:val="lv-LV"/>
        </w:rPr>
        <w:t>vadībzinību jomā (piemēram, projektu vadība, biznesa vadība), ekonomikā vai tiesību zinātnēs</w:t>
      </w:r>
      <w:r w:rsidR="00882014">
        <w:rPr>
          <w:sz w:val="24"/>
          <w:szCs w:val="24"/>
          <w:lang w:val="lv-LV"/>
        </w:rPr>
        <w:t>.</w:t>
      </w:r>
      <w:r>
        <w:rPr>
          <w:sz w:val="24"/>
          <w:szCs w:val="24"/>
          <w:lang w:val="lv-LV"/>
        </w:rPr>
        <w:t>”.</w:t>
      </w:r>
    </w:p>
    <w:p w14:paraId="34DABCA3" w14:textId="64585F4C" w:rsidR="00B4113E" w:rsidRDefault="00B4113E" w:rsidP="007716BC">
      <w:pPr>
        <w:pStyle w:val="ListParagraph"/>
        <w:numPr>
          <w:ilvl w:val="0"/>
          <w:numId w:val="38"/>
        </w:numPr>
        <w:spacing w:before="240"/>
        <w:ind w:left="714" w:hanging="357"/>
        <w:jc w:val="both"/>
        <w:rPr>
          <w:sz w:val="24"/>
          <w:szCs w:val="24"/>
          <w:lang w:val="lv-LV"/>
        </w:rPr>
      </w:pPr>
      <w:r>
        <w:rPr>
          <w:sz w:val="24"/>
          <w:szCs w:val="24"/>
          <w:lang w:val="lv-LV"/>
        </w:rPr>
        <w:t>Izteikt nolikuma 3.4.</w:t>
      </w:r>
      <w:r w:rsidR="009916ED">
        <w:rPr>
          <w:sz w:val="24"/>
          <w:szCs w:val="24"/>
          <w:lang w:val="lv-LV"/>
        </w:rPr>
        <w:t>7</w:t>
      </w:r>
      <w:r>
        <w:rPr>
          <w:sz w:val="24"/>
          <w:szCs w:val="24"/>
          <w:lang w:val="lv-LV"/>
        </w:rPr>
        <w:t>. punkta prasību šādā redakcijā:</w:t>
      </w:r>
    </w:p>
    <w:p w14:paraId="3A9D61C3" w14:textId="77777777" w:rsidR="009916ED" w:rsidRPr="00610C01" w:rsidRDefault="00B4113E" w:rsidP="009916ED">
      <w:pPr>
        <w:spacing w:before="120"/>
        <w:ind w:firstLine="720"/>
        <w:jc w:val="both"/>
        <w:rPr>
          <w:rFonts w:eastAsia="Calibri"/>
        </w:rPr>
      </w:pPr>
      <w:r>
        <w:t>“</w:t>
      </w:r>
      <w:r w:rsidR="009916ED" w:rsidRPr="00610C01">
        <w:rPr>
          <w:rFonts w:eastAsia="Calibri"/>
          <w:b/>
        </w:rPr>
        <w:t>Būvprojekta vadītājs un autoruzraugs</w:t>
      </w:r>
      <w:r w:rsidR="009916ED" w:rsidRPr="00610C01">
        <w:rPr>
          <w:rFonts w:eastAsia="Calibri"/>
        </w:rPr>
        <w:t>:</w:t>
      </w:r>
    </w:p>
    <w:p w14:paraId="617AD04F" w14:textId="77777777" w:rsidR="009916ED" w:rsidRDefault="009916ED" w:rsidP="009916ED">
      <w:pPr>
        <w:widowControl w:val="0"/>
        <w:numPr>
          <w:ilvl w:val="0"/>
          <w:numId w:val="45"/>
        </w:numPr>
        <w:overflowPunct w:val="0"/>
        <w:autoSpaceDE w:val="0"/>
        <w:autoSpaceDN w:val="0"/>
        <w:adjustRightInd w:val="0"/>
        <w:jc w:val="both"/>
        <w:rPr>
          <w:rFonts w:eastAsia="Calibri"/>
        </w:rPr>
      </w:pPr>
      <w:r w:rsidRPr="00610C01">
        <w:rPr>
          <w:rFonts w:eastAsia="Calibri"/>
        </w:rPr>
        <w:t>Arhitekta prakses sertifikāts vai būvprakses sertifikāts ēku konstrukciju projektēšanā;</w:t>
      </w:r>
    </w:p>
    <w:p w14:paraId="378985C7" w14:textId="0D28BA20" w:rsidR="009916ED" w:rsidRPr="009916ED" w:rsidRDefault="009916ED" w:rsidP="009916ED">
      <w:pPr>
        <w:widowControl w:val="0"/>
        <w:numPr>
          <w:ilvl w:val="0"/>
          <w:numId w:val="45"/>
        </w:numPr>
        <w:overflowPunct w:val="0"/>
        <w:autoSpaceDE w:val="0"/>
        <w:autoSpaceDN w:val="0"/>
        <w:adjustRightInd w:val="0"/>
        <w:jc w:val="both"/>
        <w:rPr>
          <w:rFonts w:eastAsia="Calibri"/>
        </w:rPr>
      </w:pPr>
      <w:r w:rsidRPr="00610C01">
        <w:t>Iepriekšējo piecu gadu laikā (2013., 2014., 2015., 2016., 2017. un 2018.</w:t>
      </w:r>
      <w:r>
        <w:t xml:space="preserve">  </w:t>
      </w:r>
      <w:r w:rsidRPr="00610C01">
        <w:t>gadā līdz pieteikuma iesniegšanas dienai) ir nodrošinājis jaunas būvniecības vai pārbūves būvprojekta vadīšanu vismaz divām Publiskām ēkām vismaz 5’000 m</w:t>
      </w:r>
      <w:r w:rsidRPr="009916ED">
        <w:rPr>
          <w:vertAlign w:val="superscript"/>
        </w:rPr>
        <w:t>2</w:t>
      </w:r>
      <w:r w:rsidRPr="00610C01">
        <w:t xml:space="preserve"> platībā katrai (</w:t>
      </w:r>
      <w:r>
        <w:t>būvprojekti akceptēti būvvaldē</w:t>
      </w:r>
      <w:r w:rsidRPr="00610C01">
        <w:t xml:space="preserve">), tai skaitā </w:t>
      </w:r>
      <w:r w:rsidRPr="009916ED">
        <w:rPr>
          <w:rFonts w:eastAsia="Calibri"/>
        </w:rPr>
        <w:t>viena būvprojekta vadīšana un autoruzraudzība jaunai ēkai vismaz 7’000 m</w:t>
      </w:r>
      <w:r w:rsidRPr="009916ED">
        <w:rPr>
          <w:rFonts w:eastAsia="Calibri"/>
          <w:vertAlign w:val="superscript"/>
        </w:rPr>
        <w:t>2</w:t>
      </w:r>
      <w:r w:rsidRPr="009916ED">
        <w:rPr>
          <w:rFonts w:eastAsia="Calibri"/>
        </w:rPr>
        <w:t xml:space="preserve"> platībā</w:t>
      </w:r>
      <w:r>
        <w:rPr>
          <w:rFonts w:eastAsia="Calibri"/>
        </w:rPr>
        <w:t xml:space="preserve"> </w:t>
      </w:r>
      <w:r w:rsidRPr="00610C01">
        <w:t>(darbi pabeigti, Objekts nodots ekspluatācijā)</w:t>
      </w:r>
      <w:r w:rsidRPr="009916ED">
        <w:rPr>
          <w:rFonts w:eastAsia="Calibri"/>
        </w:rPr>
        <w:t>.</w:t>
      </w:r>
      <w:r>
        <w:rPr>
          <w:rFonts w:eastAsia="Calibri"/>
        </w:rPr>
        <w:t>”</w:t>
      </w:r>
      <w:r w:rsidR="00882014">
        <w:rPr>
          <w:rFonts w:eastAsia="Calibri"/>
        </w:rPr>
        <w:t>.</w:t>
      </w:r>
    </w:p>
    <w:p w14:paraId="10F076AF" w14:textId="77777777" w:rsidR="00E32BA3" w:rsidRDefault="00E32BA3" w:rsidP="00E32BA3">
      <w:pPr>
        <w:pStyle w:val="ListParagraph"/>
        <w:numPr>
          <w:ilvl w:val="0"/>
          <w:numId w:val="38"/>
        </w:numPr>
        <w:spacing w:before="120"/>
        <w:ind w:left="714" w:hanging="357"/>
        <w:jc w:val="both"/>
        <w:rPr>
          <w:sz w:val="24"/>
          <w:szCs w:val="24"/>
          <w:lang w:val="lv-LV"/>
        </w:rPr>
      </w:pPr>
      <w:r>
        <w:rPr>
          <w:sz w:val="24"/>
          <w:szCs w:val="24"/>
          <w:lang w:val="lv-LV"/>
        </w:rPr>
        <w:t>Izteikt nolikuma 3.4.7. punkta iesniedzamo dokumentu sadaļas trešo teikumu šādā redakcijā:</w:t>
      </w:r>
    </w:p>
    <w:p w14:paraId="54BAE720" w14:textId="48480DE2" w:rsidR="003E6C88" w:rsidRDefault="003E6C88" w:rsidP="00E32BA3">
      <w:pPr>
        <w:pStyle w:val="ListParagraph"/>
        <w:spacing w:before="120"/>
        <w:ind w:left="714"/>
        <w:jc w:val="both"/>
        <w:rPr>
          <w:sz w:val="24"/>
          <w:szCs w:val="24"/>
          <w:lang w:val="lv-LV"/>
        </w:rPr>
      </w:pPr>
      <w:r w:rsidRPr="00E32BA3">
        <w:rPr>
          <w:sz w:val="24"/>
          <w:szCs w:val="24"/>
          <w:lang w:val="lv-LV"/>
        </w:rPr>
        <w:lastRenderedPageBreak/>
        <w:t>“</w:t>
      </w:r>
      <w:r w:rsidR="00E32BA3" w:rsidRPr="00E32BA3">
        <w:rPr>
          <w:sz w:val="24"/>
          <w:szCs w:val="24"/>
          <w:lang w:val="lv-LV"/>
        </w:rPr>
        <w:t>Par pieredzi apliecinošo Objektu, kurā veikta autoruzraudzība, klāt pievieno akta par būves pieņemšanu ekspluatācijā kopiju un par katru pieredzi apliecinošo Objektu klāt pievieno būvatļaujas kopiju</w:t>
      </w:r>
      <w:r w:rsidRPr="00E32BA3">
        <w:rPr>
          <w:sz w:val="24"/>
          <w:szCs w:val="24"/>
          <w:lang w:val="lv-LV"/>
        </w:rPr>
        <w:t>.”</w:t>
      </w:r>
      <w:r w:rsidR="00882014">
        <w:rPr>
          <w:sz w:val="24"/>
          <w:szCs w:val="24"/>
          <w:lang w:val="lv-LV"/>
        </w:rPr>
        <w:t>.</w:t>
      </w:r>
    </w:p>
    <w:p w14:paraId="0D226727" w14:textId="480F859F" w:rsidR="00CC7C78" w:rsidRDefault="00AA13BC" w:rsidP="00CC7C78">
      <w:pPr>
        <w:pStyle w:val="ListParagraph"/>
        <w:numPr>
          <w:ilvl w:val="0"/>
          <w:numId w:val="38"/>
        </w:numPr>
        <w:spacing w:before="240"/>
        <w:jc w:val="both"/>
        <w:rPr>
          <w:sz w:val="24"/>
          <w:szCs w:val="24"/>
          <w:lang w:val="lv-LV"/>
        </w:rPr>
      </w:pPr>
      <w:r>
        <w:rPr>
          <w:sz w:val="24"/>
          <w:szCs w:val="24"/>
          <w:lang w:val="lv-LV"/>
        </w:rPr>
        <w:t>Izteikt nolikuma 3.4.15.</w:t>
      </w:r>
      <w:r w:rsidR="004D00A9">
        <w:rPr>
          <w:sz w:val="24"/>
          <w:szCs w:val="24"/>
          <w:lang w:val="lv-LV"/>
        </w:rPr>
        <w:t xml:space="preserve"> </w:t>
      </w:r>
      <w:r>
        <w:rPr>
          <w:sz w:val="24"/>
          <w:szCs w:val="24"/>
          <w:lang w:val="lv-LV"/>
        </w:rPr>
        <w:t>punkt</w:t>
      </w:r>
      <w:r w:rsidR="004D00A9">
        <w:rPr>
          <w:sz w:val="24"/>
          <w:szCs w:val="24"/>
          <w:lang w:val="lv-LV"/>
        </w:rPr>
        <w:t>a prasību</w:t>
      </w:r>
      <w:r>
        <w:rPr>
          <w:sz w:val="24"/>
          <w:szCs w:val="24"/>
          <w:lang w:val="lv-LV"/>
        </w:rPr>
        <w:t xml:space="preserve"> šādā redakcijā: </w:t>
      </w:r>
    </w:p>
    <w:p w14:paraId="5199B2F9" w14:textId="5B1925DD" w:rsidR="00CC7C78" w:rsidRDefault="00CC7C78" w:rsidP="00320967">
      <w:pPr>
        <w:pStyle w:val="ListParagraph"/>
        <w:spacing w:before="240"/>
        <w:jc w:val="both"/>
        <w:rPr>
          <w:sz w:val="24"/>
          <w:szCs w:val="24"/>
          <w:lang w:val="lv-LV"/>
        </w:rPr>
      </w:pPr>
      <w:r>
        <w:rPr>
          <w:sz w:val="24"/>
          <w:szCs w:val="24"/>
          <w:lang w:val="lv-LV"/>
        </w:rPr>
        <w:t>“</w:t>
      </w:r>
      <w:r w:rsidRPr="000A7BBF">
        <w:rPr>
          <w:b/>
          <w:sz w:val="24"/>
          <w:szCs w:val="24"/>
          <w:lang w:val="lv-LV"/>
        </w:rPr>
        <w:t>Ceļu projektēšanas daļas vadītājs un autoruzraugs</w:t>
      </w:r>
      <w:r w:rsidRPr="00CC7C78">
        <w:rPr>
          <w:sz w:val="24"/>
          <w:szCs w:val="24"/>
          <w:lang w:val="lv-LV"/>
        </w:rPr>
        <w:t>:</w:t>
      </w:r>
    </w:p>
    <w:p w14:paraId="014555E4" w14:textId="7F508B30" w:rsidR="00CC7C78" w:rsidRPr="00CC7C78" w:rsidRDefault="00CC7C78" w:rsidP="00320967">
      <w:pPr>
        <w:pStyle w:val="ListParagraph"/>
        <w:numPr>
          <w:ilvl w:val="0"/>
          <w:numId w:val="46"/>
        </w:numPr>
        <w:ind w:left="1077" w:hanging="357"/>
        <w:rPr>
          <w:sz w:val="24"/>
          <w:szCs w:val="24"/>
          <w:lang w:val="lv-LV"/>
        </w:rPr>
      </w:pPr>
      <w:r w:rsidRPr="00CC7C78">
        <w:rPr>
          <w:sz w:val="24"/>
          <w:szCs w:val="24"/>
          <w:lang w:val="lv-LV"/>
        </w:rPr>
        <w:t>Sertifikāts ceļu projektēšanā;</w:t>
      </w:r>
    </w:p>
    <w:p w14:paraId="1672729E" w14:textId="73900A11" w:rsidR="00AA13BC" w:rsidRPr="00320967" w:rsidRDefault="00CC7C78" w:rsidP="00320967">
      <w:pPr>
        <w:pStyle w:val="ListParagraph"/>
        <w:numPr>
          <w:ilvl w:val="0"/>
          <w:numId w:val="46"/>
        </w:numPr>
        <w:ind w:left="1077" w:hanging="357"/>
        <w:jc w:val="both"/>
        <w:rPr>
          <w:sz w:val="24"/>
          <w:szCs w:val="24"/>
          <w:lang w:val="lv-LV"/>
        </w:rPr>
      </w:pPr>
      <w:r w:rsidRPr="00CC7C78">
        <w:rPr>
          <w:sz w:val="24"/>
          <w:szCs w:val="24"/>
          <w:lang w:val="lv-LV"/>
        </w:rPr>
        <w:t xml:space="preserve">Iepriekšējo piecu gadu laikā (2013., 2014., 2015., 2016., 2017. un 2018. gadā līdz pieteikuma iesniegšanas dienai) ir veicis </w:t>
      </w:r>
      <w:r>
        <w:rPr>
          <w:sz w:val="24"/>
          <w:szCs w:val="24"/>
          <w:lang w:val="lv-LV"/>
        </w:rPr>
        <w:t>ceļu</w:t>
      </w:r>
      <w:r w:rsidRPr="00CC7C78">
        <w:rPr>
          <w:sz w:val="24"/>
          <w:szCs w:val="24"/>
          <w:lang w:val="lv-LV"/>
        </w:rPr>
        <w:t xml:space="preserve"> projektēšanas daļas vadītāja pienākumus un autoruzraudzību vismaz </w:t>
      </w:r>
      <w:r w:rsidR="003C37DE" w:rsidRPr="003C37DE">
        <w:rPr>
          <w:sz w:val="24"/>
          <w:szCs w:val="24"/>
          <w:lang w:val="lv-LV"/>
        </w:rPr>
        <w:t xml:space="preserve">vienā </w:t>
      </w:r>
      <w:r w:rsidR="00AA13BC" w:rsidRPr="00CC7C78">
        <w:rPr>
          <w:rFonts w:eastAsia="Calibri"/>
          <w:sz w:val="24"/>
          <w:szCs w:val="24"/>
          <w:lang w:val="lv-LV"/>
        </w:rPr>
        <w:t>Objekt</w:t>
      </w:r>
      <w:r w:rsidR="003C37DE">
        <w:rPr>
          <w:rFonts w:eastAsia="Calibri"/>
          <w:sz w:val="24"/>
          <w:szCs w:val="24"/>
          <w:lang w:val="lv-LV"/>
        </w:rPr>
        <w:t>ā</w:t>
      </w:r>
      <w:r w:rsidR="00AA13BC" w:rsidRPr="00CC7C78">
        <w:rPr>
          <w:rFonts w:eastAsia="Calibri"/>
          <w:sz w:val="24"/>
          <w:szCs w:val="24"/>
          <w:lang w:val="lv-LV"/>
        </w:rPr>
        <w:t>, kur</w:t>
      </w:r>
      <w:r w:rsidR="003C37DE">
        <w:rPr>
          <w:rFonts w:eastAsia="Calibri"/>
          <w:sz w:val="24"/>
          <w:szCs w:val="24"/>
          <w:lang w:val="lv-LV"/>
        </w:rPr>
        <w:t>ā</w:t>
      </w:r>
      <w:r w:rsidR="00AA13BC" w:rsidRPr="00CC7C78">
        <w:rPr>
          <w:rFonts w:eastAsia="Calibri"/>
          <w:sz w:val="24"/>
          <w:szCs w:val="24"/>
          <w:lang w:val="lv-LV"/>
        </w:rPr>
        <w:t xml:space="preserve"> veikti teritorijas labiekārtošanas darbi </w:t>
      </w:r>
      <w:r w:rsidR="00AA13BC" w:rsidRPr="00CC7C78">
        <w:rPr>
          <w:sz w:val="24"/>
          <w:szCs w:val="24"/>
          <w:lang w:val="lv-LV"/>
        </w:rPr>
        <w:t>(tai skaitā asfaltēšana un bruģēšana)</w:t>
      </w:r>
      <w:r w:rsidR="00AA13BC" w:rsidRPr="00CC7C78">
        <w:rPr>
          <w:rFonts w:eastAsia="Calibri"/>
          <w:sz w:val="24"/>
          <w:szCs w:val="24"/>
          <w:lang w:val="lv-LV"/>
        </w:rPr>
        <w:t xml:space="preserve"> </w:t>
      </w:r>
      <w:r w:rsidR="004D00A9">
        <w:rPr>
          <w:rFonts w:eastAsia="Calibri"/>
          <w:sz w:val="24"/>
          <w:szCs w:val="24"/>
          <w:lang w:val="lv-LV"/>
        </w:rPr>
        <w:t xml:space="preserve">vismaz </w:t>
      </w:r>
      <w:r w:rsidR="00AA13BC" w:rsidRPr="00320967">
        <w:rPr>
          <w:sz w:val="24"/>
          <w:lang w:val="lv-LV"/>
        </w:rPr>
        <w:t>5’000 m</w:t>
      </w:r>
      <w:r w:rsidR="00AA13BC" w:rsidRPr="00320967">
        <w:rPr>
          <w:sz w:val="24"/>
          <w:szCs w:val="24"/>
          <w:lang w:val="lv-LV"/>
        </w:rPr>
        <w:t xml:space="preserve">² platībā </w:t>
      </w:r>
      <w:r w:rsidR="00AA13BC" w:rsidRPr="00320967">
        <w:rPr>
          <w:rFonts w:eastAsia="Calibri"/>
          <w:sz w:val="24"/>
          <w:szCs w:val="24"/>
          <w:lang w:val="lv-LV"/>
        </w:rPr>
        <w:t>(būvdarbi pabeigti, Objekts nodots ekspluatācijā)</w:t>
      </w:r>
      <w:r w:rsidR="00AA13BC" w:rsidRPr="00320967">
        <w:rPr>
          <w:sz w:val="24"/>
          <w:szCs w:val="24"/>
          <w:lang w:val="lv-LV"/>
        </w:rPr>
        <w:t>.</w:t>
      </w:r>
      <w:r>
        <w:rPr>
          <w:sz w:val="24"/>
          <w:szCs w:val="24"/>
          <w:lang w:val="lv-LV"/>
        </w:rPr>
        <w:t>”</w:t>
      </w:r>
      <w:r w:rsidR="00882014">
        <w:rPr>
          <w:sz w:val="24"/>
          <w:szCs w:val="24"/>
          <w:lang w:val="lv-LV"/>
        </w:rPr>
        <w:t>.</w:t>
      </w:r>
    </w:p>
    <w:p w14:paraId="5FA662AF" w14:textId="41E46BA8" w:rsidR="003C37DE" w:rsidRDefault="003C37DE" w:rsidP="003C37DE">
      <w:pPr>
        <w:pStyle w:val="ListParagraph"/>
        <w:numPr>
          <w:ilvl w:val="0"/>
          <w:numId w:val="38"/>
        </w:numPr>
        <w:spacing w:before="240"/>
        <w:jc w:val="both"/>
        <w:rPr>
          <w:sz w:val="24"/>
          <w:szCs w:val="24"/>
          <w:lang w:val="lv-LV"/>
        </w:rPr>
      </w:pPr>
      <w:r>
        <w:rPr>
          <w:sz w:val="24"/>
          <w:szCs w:val="24"/>
          <w:lang w:val="lv-LV"/>
        </w:rPr>
        <w:t>Izteikt nolikuma 3.4.22. punkt</w:t>
      </w:r>
      <w:r w:rsidR="004D00A9">
        <w:rPr>
          <w:sz w:val="24"/>
          <w:szCs w:val="24"/>
          <w:lang w:val="lv-LV"/>
        </w:rPr>
        <w:t>a prasību</w:t>
      </w:r>
      <w:r>
        <w:rPr>
          <w:sz w:val="24"/>
          <w:szCs w:val="24"/>
          <w:lang w:val="lv-LV"/>
        </w:rPr>
        <w:t xml:space="preserve"> šādā redakcijā: </w:t>
      </w:r>
    </w:p>
    <w:p w14:paraId="493448AC" w14:textId="798161C0" w:rsidR="003C37DE" w:rsidRDefault="003C37DE" w:rsidP="003C37DE">
      <w:pPr>
        <w:pStyle w:val="ListParagraph"/>
        <w:spacing w:before="240"/>
        <w:jc w:val="both"/>
        <w:rPr>
          <w:sz w:val="24"/>
          <w:szCs w:val="24"/>
          <w:lang w:val="lv-LV"/>
        </w:rPr>
      </w:pPr>
      <w:r>
        <w:rPr>
          <w:sz w:val="24"/>
          <w:szCs w:val="24"/>
          <w:lang w:val="lv-LV"/>
        </w:rPr>
        <w:t>“</w:t>
      </w:r>
      <w:r w:rsidRPr="003C37DE">
        <w:rPr>
          <w:b/>
          <w:sz w:val="24"/>
          <w:szCs w:val="24"/>
          <w:lang w:val="lv-LV"/>
        </w:rPr>
        <w:t>Sertificēts ceļu būvdarbu vadītājs</w:t>
      </w:r>
      <w:r w:rsidRPr="003C37DE">
        <w:rPr>
          <w:sz w:val="24"/>
          <w:szCs w:val="24"/>
          <w:lang w:val="lv-LV"/>
        </w:rPr>
        <w:t xml:space="preserve">, kuram iepriekšējo piecu gadu laikā (2013., 2014., 2015., 2016; 2017. un 2018. gadā līdz pieteikuma iesniegšanas dienai) ir pieredze kā atbildīgajam attiecīgās daļas vadītājam vismaz </w:t>
      </w:r>
      <w:r>
        <w:rPr>
          <w:rFonts w:eastAsia="Calibri"/>
          <w:sz w:val="24"/>
          <w:szCs w:val="24"/>
          <w:lang w:val="lv-LV"/>
        </w:rPr>
        <w:t>vienā Objektā, kurā</w:t>
      </w:r>
      <w:r w:rsidRPr="003C37DE">
        <w:rPr>
          <w:rFonts w:eastAsia="Calibri"/>
          <w:sz w:val="24"/>
          <w:szCs w:val="24"/>
          <w:lang w:val="lv-LV"/>
        </w:rPr>
        <w:t xml:space="preserve"> veikti teritorijas labiekārtošanas darbi </w:t>
      </w:r>
      <w:r w:rsidRPr="003C37DE">
        <w:rPr>
          <w:sz w:val="24"/>
          <w:szCs w:val="24"/>
          <w:lang w:val="lv-LV"/>
        </w:rPr>
        <w:t>(tai skaitā asfaltēšana un bruģēšana)</w:t>
      </w:r>
      <w:r w:rsidRPr="003C37DE">
        <w:rPr>
          <w:rFonts w:eastAsia="Calibri"/>
          <w:sz w:val="24"/>
          <w:szCs w:val="24"/>
          <w:lang w:val="lv-LV"/>
        </w:rPr>
        <w:t xml:space="preserve"> </w:t>
      </w:r>
      <w:r w:rsidRPr="003C37DE">
        <w:rPr>
          <w:sz w:val="24"/>
          <w:lang w:val="lv-LV"/>
        </w:rPr>
        <w:t>5’000 m</w:t>
      </w:r>
      <w:r w:rsidRPr="003C37DE">
        <w:rPr>
          <w:sz w:val="24"/>
          <w:szCs w:val="24"/>
          <w:lang w:val="lv-LV"/>
        </w:rPr>
        <w:t xml:space="preserve">² platībā </w:t>
      </w:r>
      <w:r w:rsidRPr="003C37DE">
        <w:rPr>
          <w:rFonts w:eastAsia="Calibri"/>
          <w:sz w:val="24"/>
          <w:szCs w:val="24"/>
          <w:lang w:val="lv-LV"/>
        </w:rPr>
        <w:t>(būvdarbi pabeigti, Objekts nodots ekspluatācijā)</w:t>
      </w:r>
      <w:r w:rsidR="00882014">
        <w:rPr>
          <w:rFonts w:eastAsia="Calibri"/>
          <w:sz w:val="24"/>
          <w:szCs w:val="24"/>
          <w:lang w:val="lv-LV"/>
        </w:rPr>
        <w:t>.”</w:t>
      </w:r>
      <w:r w:rsidRPr="003C37DE">
        <w:rPr>
          <w:sz w:val="24"/>
          <w:szCs w:val="24"/>
          <w:lang w:val="lv-LV"/>
        </w:rPr>
        <w:t>.</w:t>
      </w:r>
    </w:p>
    <w:p w14:paraId="0851241F" w14:textId="77DF302C" w:rsidR="00F06FBE" w:rsidRPr="00F06FBE" w:rsidRDefault="00F06FBE" w:rsidP="003C37DE">
      <w:pPr>
        <w:pStyle w:val="ListParagraph"/>
        <w:numPr>
          <w:ilvl w:val="0"/>
          <w:numId w:val="38"/>
        </w:numPr>
        <w:spacing w:before="240"/>
        <w:jc w:val="both"/>
        <w:rPr>
          <w:sz w:val="24"/>
          <w:szCs w:val="24"/>
          <w:lang w:val="lv-LV"/>
        </w:rPr>
      </w:pPr>
      <w:r>
        <w:rPr>
          <w:sz w:val="24"/>
          <w:szCs w:val="24"/>
          <w:lang w:val="lv-LV"/>
        </w:rPr>
        <w:t>Aizstāt nolikuma 7. pielikumā zemsvītras atsaucē vārdus “</w:t>
      </w:r>
      <w:r w:rsidRPr="00F06FBE">
        <w:rPr>
          <w:sz w:val="24"/>
          <w:szCs w:val="24"/>
          <w:lang w:val="lv-LV"/>
        </w:rPr>
        <w:t>būvprojekta akceptēšanai būvvaldē</w:t>
      </w:r>
      <w:r>
        <w:rPr>
          <w:sz w:val="24"/>
          <w:szCs w:val="24"/>
          <w:lang w:val="lv-LV"/>
        </w:rPr>
        <w:t>” ar vārdiem “</w:t>
      </w:r>
      <w:r w:rsidRPr="00F06FBE">
        <w:rPr>
          <w:sz w:val="24"/>
          <w:szCs w:val="24"/>
          <w:lang w:val="lv-LV"/>
        </w:rPr>
        <w:t>objekta nodošanai ekspluatācijā</w:t>
      </w:r>
      <w:r w:rsidR="00882014">
        <w:rPr>
          <w:sz w:val="24"/>
          <w:szCs w:val="24"/>
          <w:lang w:val="lv-LV"/>
        </w:rPr>
        <w:t>.</w:t>
      </w:r>
      <w:r>
        <w:rPr>
          <w:sz w:val="24"/>
          <w:szCs w:val="24"/>
          <w:lang w:val="lv-LV"/>
        </w:rPr>
        <w:t>”.</w:t>
      </w:r>
    </w:p>
    <w:sectPr w:rsidR="00F06FBE" w:rsidRPr="00F06FBE" w:rsidSect="007716BC">
      <w:headerReference w:type="default" r:id="rId9"/>
      <w:footerReference w:type="default" r:id="rId10"/>
      <w:pgSz w:w="11906" w:h="16838"/>
      <w:pgMar w:top="1134" w:right="851" w:bottom="1134" w:left="1418" w:header="709" w:footer="454"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D0BF3" w14:textId="77777777" w:rsidR="00824501" w:rsidRDefault="00824501" w:rsidP="008D6312">
      <w:r>
        <w:separator/>
      </w:r>
    </w:p>
  </w:endnote>
  <w:endnote w:type="continuationSeparator" w:id="0">
    <w:p w14:paraId="15A059C0" w14:textId="77777777" w:rsidR="00824501" w:rsidRDefault="00824501" w:rsidP="008D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C6E1E" w14:textId="6F82DC46" w:rsidR="00FA68E0" w:rsidRPr="00EB0514" w:rsidRDefault="00FA68E0">
    <w:pPr>
      <w:pStyle w:val="Footer"/>
      <w:jc w:val="right"/>
      <w:rPr>
        <w:sz w:val="20"/>
        <w:szCs w:val="20"/>
      </w:rPr>
    </w:pPr>
    <w:r w:rsidRPr="00EB0514">
      <w:rPr>
        <w:sz w:val="20"/>
        <w:szCs w:val="20"/>
      </w:rPr>
      <w:fldChar w:fldCharType="begin"/>
    </w:r>
    <w:r w:rsidRPr="00EB0514">
      <w:rPr>
        <w:sz w:val="20"/>
        <w:szCs w:val="20"/>
      </w:rPr>
      <w:instrText xml:space="preserve"> PAGE   \* MERGEFORMAT </w:instrText>
    </w:r>
    <w:r w:rsidRPr="00EB0514">
      <w:rPr>
        <w:sz w:val="20"/>
        <w:szCs w:val="20"/>
      </w:rPr>
      <w:fldChar w:fldCharType="separate"/>
    </w:r>
    <w:r w:rsidR="00882014">
      <w:rPr>
        <w:noProof/>
        <w:sz w:val="20"/>
        <w:szCs w:val="20"/>
      </w:rPr>
      <w:t>3</w:t>
    </w:r>
    <w:r w:rsidRPr="00EB0514">
      <w:rPr>
        <w:sz w:val="20"/>
        <w:szCs w:val="20"/>
      </w:rPr>
      <w:fldChar w:fldCharType="end"/>
    </w:r>
  </w:p>
  <w:p w14:paraId="1DB95E53" w14:textId="77777777" w:rsidR="00FA68E0" w:rsidRDefault="00FA6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C35F7" w14:textId="77777777" w:rsidR="00824501" w:rsidRDefault="00824501" w:rsidP="008D6312">
      <w:r>
        <w:separator/>
      </w:r>
    </w:p>
  </w:footnote>
  <w:footnote w:type="continuationSeparator" w:id="0">
    <w:p w14:paraId="745845E7" w14:textId="77777777" w:rsidR="00824501" w:rsidRDefault="00824501" w:rsidP="008D6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483FB" w14:textId="77777777" w:rsidR="006D4682" w:rsidRPr="00D17599" w:rsidRDefault="006D4682" w:rsidP="006D4682">
    <w:pPr>
      <w:tabs>
        <w:tab w:val="center" w:pos="4153"/>
        <w:tab w:val="right" w:pos="8306"/>
      </w:tabs>
      <w:jc w:val="center"/>
    </w:pPr>
    <w:r w:rsidRPr="00D17599">
      <w:t>Latvijas Universitātes</w:t>
    </w:r>
  </w:p>
  <w:p w14:paraId="67681F67" w14:textId="77777777" w:rsidR="006D4682" w:rsidRDefault="006D4682" w:rsidP="006D4682">
    <w:pPr>
      <w:jc w:val="center"/>
    </w:pPr>
    <w:r w:rsidRPr="005B2D9B">
      <w:t xml:space="preserve">konkursa procedūras ar sarunām </w:t>
    </w:r>
  </w:p>
  <w:p w14:paraId="2089AFDA" w14:textId="77777777" w:rsidR="006D4682" w:rsidRPr="00D17599" w:rsidRDefault="006D4682" w:rsidP="006D4682">
    <w:pPr>
      <w:jc w:val="center"/>
      <w:rPr>
        <w:sz w:val="14"/>
        <w:szCs w:val="14"/>
      </w:rPr>
    </w:pPr>
    <w:r w:rsidRPr="00D17599">
      <w:t>“</w:t>
    </w:r>
    <w:r w:rsidRPr="005B2D9B">
      <w:t>Latvijas Universitātes Akadēmiskā centra Rakstu mājas būvprojekta izstrāde, autoruzraudzība un būvniecība</w:t>
    </w:r>
    <w:r w:rsidRPr="00D17599">
      <w:t xml:space="preserve">” </w:t>
    </w:r>
  </w:p>
  <w:p w14:paraId="5D2BF438" w14:textId="77777777" w:rsidR="006D4682" w:rsidRPr="00D17599" w:rsidRDefault="006D4682" w:rsidP="006D4682">
    <w:pPr>
      <w:tabs>
        <w:tab w:val="center" w:pos="4153"/>
        <w:tab w:val="right" w:pos="8306"/>
      </w:tabs>
      <w:jc w:val="center"/>
    </w:pPr>
    <w:r w:rsidRPr="00D17599">
      <w:t xml:space="preserve"> (iepirkuma identifikācijas Nr.</w:t>
    </w:r>
    <w:r>
      <w:t xml:space="preserve"> </w:t>
    </w:r>
    <w:r w:rsidRPr="00D17599">
      <w:t>LU 2018/</w:t>
    </w:r>
    <w:r>
      <w:t>36</w:t>
    </w:r>
    <w:r w:rsidRPr="00D17599">
      <w:t>)</w:t>
    </w:r>
  </w:p>
  <w:p w14:paraId="6C504A89" w14:textId="76AB8D8B" w:rsidR="006D4682" w:rsidRDefault="006D4682" w:rsidP="006D4682">
    <w:pPr>
      <w:tabs>
        <w:tab w:val="center" w:pos="4153"/>
        <w:tab w:val="right" w:pos="8306"/>
      </w:tabs>
      <w:jc w:val="center"/>
    </w:pPr>
    <w:r>
      <w:t>KANDIDĀTU ATLASES NOLIKUMA GROZĪJUMI</w:t>
    </w:r>
  </w:p>
  <w:p w14:paraId="2E6205AF" w14:textId="77777777" w:rsidR="006D4682" w:rsidRDefault="006D4682" w:rsidP="006D4682">
    <w:pPr>
      <w:tabs>
        <w:tab w:val="center" w:pos="4153"/>
        <w:tab w:val="right" w:pos="8306"/>
      </w:tabs>
      <w:jc w:val="center"/>
    </w:pPr>
  </w:p>
  <w:p w14:paraId="6FD6EB23" w14:textId="77777777" w:rsidR="007716BC" w:rsidRDefault="007716BC" w:rsidP="006D4682">
    <w:pPr>
      <w:tabs>
        <w:tab w:val="center" w:pos="4153"/>
        <w:tab w:val="right" w:pos="830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3A15C8"/>
    <w:lvl w:ilvl="0">
      <w:start w:val="4"/>
      <w:numFmt w:val="decimal"/>
      <w:lvlText w:val="%1."/>
      <w:lvlJc w:val="left"/>
      <w:pPr>
        <w:tabs>
          <w:tab w:val="num" w:pos="5954"/>
        </w:tabs>
        <w:ind w:left="6314" w:hanging="360"/>
      </w:pPr>
      <w:rPr>
        <w:i w:val="0"/>
      </w:rPr>
    </w:lvl>
    <w:lvl w:ilvl="1">
      <w:start w:val="1"/>
      <w:numFmt w:val="decimal"/>
      <w:lvlText w:val="%1.%2."/>
      <w:lvlJc w:val="left"/>
      <w:pPr>
        <w:tabs>
          <w:tab w:val="num" w:pos="5246"/>
        </w:tabs>
        <w:ind w:left="5606" w:hanging="360"/>
      </w:pPr>
      <w:rPr>
        <w:b w:val="0"/>
        <w:i w:val="0"/>
      </w:rPr>
    </w:lvl>
    <w:lvl w:ilvl="2">
      <w:start w:val="1"/>
      <w:numFmt w:val="decimal"/>
      <w:lvlText w:val="%1.%2.%3."/>
      <w:lvlJc w:val="left"/>
      <w:pPr>
        <w:tabs>
          <w:tab w:val="num" w:pos="0"/>
        </w:tabs>
        <w:ind w:left="720" w:hanging="720"/>
      </w:pPr>
      <w:rPr>
        <w:i w:val="0"/>
        <w:sz w:val="26"/>
        <w:szCs w:val="26"/>
      </w:rPr>
    </w:lvl>
    <w:lvl w:ilvl="3">
      <w:start w:val="1"/>
      <w:numFmt w:val="decimal"/>
      <w:lvlText w:val="%1.%2.%3.%4."/>
      <w:lvlJc w:val="left"/>
      <w:pPr>
        <w:tabs>
          <w:tab w:val="num" w:pos="0"/>
        </w:tabs>
        <w:ind w:left="720" w:hanging="720"/>
      </w:pPr>
      <w:rPr>
        <w:i w:val="0"/>
      </w:rPr>
    </w:lvl>
    <w:lvl w:ilvl="4">
      <w:start w:val="1"/>
      <w:numFmt w:val="decimal"/>
      <w:lvlText w:val="%1.%2.%3.%4.%5."/>
      <w:lvlJc w:val="left"/>
      <w:pPr>
        <w:tabs>
          <w:tab w:val="num" w:pos="0"/>
        </w:tabs>
        <w:ind w:left="1080" w:hanging="1080"/>
      </w:pPr>
      <w:rPr>
        <w:i/>
      </w:rPr>
    </w:lvl>
    <w:lvl w:ilvl="5">
      <w:start w:val="1"/>
      <w:numFmt w:val="decimal"/>
      <w:lvlText w:val="%1.%2.%3.%4.%5.%6."/>
      <w:lvlJc w:val="left"/>
      <w:pPr>
        <w:tabs>
          <w:tab w:val="num" w:pos="0"/>
        </w:tabs>
        <w:ind w:left="1080" w:hanging="1080"/>
      </w:pPr>
      <w:rPr>
        <w:i/>
      </w:rPr>
    </w:lvl>
    <w:lvl w:ilvl="6">
      <w:start w:val="1"/>
      <w:numFmt w:val="decimal"/>
      <w:lvlText w:val="%1.%2.%3.%4.%5.%6.%7."/>
      <w:lvlJc w:val="left"/>
      <w:pPr>
        <w:tabs>
          <w:tab w:val="num" w:pos="0"/>
        </w:tabs>
        <w:ind w:left="1440" w:hanging="1440"/>
      </w:pPr>
      <w:rPr>
        <w:i/>
      </w:rPr>
    </w:lvl>
    <w:lvl w:ilvl="7">
      <w:start w:val="1"/>
      <w:numFmt w:val="decimal"/>
      <w:lvlText w:val="%1.%2.%3.%4.%5.%6.%7.%8."/>
      <w:lvlJc w:val="left"/>
      <w:pPr>
        <w:tabs>
          <w:tab w:val="num" w:pos="0"/>
        </w:tabs>
        <w:ind w:left="1440" w:hanging="1440"/>
      </w:pPr>
      <w:rPr>
        <w:i/>
      </w:rPr>
    </w:lvl>
    <w:lvl w:ilvl="8">
      <w:start w:val="1"/>
      <w:numFmt w:val="decimal"/>
      <w:lvlText w:val="%1.%2.%3.%4.%5.%6.%7.%8.%9."/>
      <w:lvlJc w:val="left"/>
      <w:pPr>
        <w:tabs>
          <w:tab w:val="num" w:pos="0"/>
        </w:tabs>
        <w:ind w:left="1800" w:hanging="1800"/>
      </w:pPr>
      <w:rPr>
        <w:i/>
      </w:rPr>
    </w:lvl>
  </w:abstractNum>
  <w:abstractNum w:abstractNumId="1" w15:restartNumberingAfterBreak="0">
    <w:nsid w:val="00000006"/>
    <w:multiLevelType w:val="singleLevel"/>
    <w:tmpl w:val="00000006"/>
    <w:lvl w:ilvl="0">
      <w:numFmt w:val="bullet"/>
      <w:lvlText w:val=""/>
      <w:lvlJc w:val="left"/>
      <w:pPr>
        <w:tabs>
          <w:tab w:val="num" w:pos="780"/>
        </w:tabs>
        <w:ind w:left="780" w:hanging="360"/>
      </w:pPr>
      <w:rPr>
        <w:rFonts w:ascii="Symbol" w:hAnsi="Symbol" w:cs="Symbol"/>
      </w:rPr>
    </w:lvl>
  </w:abstractNum>
  <w:abstractNum w:abstractNumId="2" w15:restartNumberingAfterBreak="0">
    <w:nsid w:val="0000000C"/>
    <w:multiLevelType w:val="singleLevel"/>
    <w:tmpl w:val="0000000C"/>
    <w:name w:val="WW8Num18"/>
    <w:lvl w:ilvl="0">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D"/>
    <w:multiLevelType w:val="multilevel"/>
    <w:tmpl w:val="0000000D"/>
    <w:name w:val="WW8Num19"/>
    <w:lvl w:ilvl="0">
      <w:start w:val="7"/>
      <w:numFmt w:val="decimal"/>
      <w:lvlText w:val="%1."/>
      <w:lvlJc w:val="left"/>
      <w:pPr>
        <w:tabs>
          <w:tab w:val="num" w:pos="0"/>
        </w:tabs>
        <w:ind w:left="540" w:hanging="540"/>
      </w:pPr>
    </w:lvl>
    <w:lvl w:ilvl="1">
      <w:start w:val="4"/>
      <w:numFmt w:val="decimal"/>
      <w:lvlText w:val="%1.%2."/>
      <w:lvlJc w:val="left"/>
      <w:pPr>
        <w:tabs>
          <w:tab w:val="num" w:pos="0"/>
        </w:tabs>
        <w:ind w:left="720" w:hanging="540"/>
      </w:pPr>
    </w:lvl>
    <w:lvl w:ilvl="2">
      <w:start w:val="1"/>
      <w:numFmt w:val="decimal"/>
      <w:lvlText w:val="%1.%2.%3."/>
      <w:lvlJc w:val="left"/>
      <w:pPr>
        <w:tabs>
          <w:tab w:val="num" w:pos="425"/>
        </w:tabs>
        <w:ind w:left="1713" w:hanging="720"/>
      </w:pPr>
    </w:lvl>
    <w:lvl w:ilvl="3">
      <w:start w:val="1"/>
      <w:numFmt w:val="decimal"/>
      <w:lvlText w:val="%1.%2.%3.%4."/>
      <w:lvlJc w:val="left"/>
      <w:pPr>
        <w:tabs>
          <w:tab w:val="num" w:pos="-256"/>
        </w:tabs>
        <w:ind w:left="1004" w:hanging="720"/>
      </w:pPr>
    </w:lvl>
    <w:lvl w:ilvl="4">
      <w:start w:val="1"/>
      <w:numFmt w:val="decimal"/>
      <w:lvlText w:val="%1.%2.%3.%4.%5."/>
      <w:lvlJc w:val="left"/>
      <w:pPr>
        <w:tabs>
          <w:tab w:val="num" w:pos="-720"/>
        </w:tabs>
        <w:ind w:left="108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4" w15:restartNumberingAfterBreak="0">
    <w:nsid w:val="00000010"/>
    <w:multiLevelType w:val="multilevel"/>
    <w:tmpl w:val="F580B9FE"/>
    <w:name w:val="WW8Num22"/>
    <w:lvl w:ilvl="0">
      <w:start w:val="2"/>
      <w:numFmt w:val="decimal"/>
      <w:lvlText w:val="%1."/>
      <w:lvlJc w:val="left"/>
      <w:pPr>
        <w:tabs>
          <w:tab w:val="num" w:pos="0"/>
        </w:tabs>
        <w:ind w:left="360" w:hanging="360"/>
      </w:pPr>
    </w:lvl>
    <w:lvl w:ilvl="1">
      <w:start w:val="1"/>
      <w:numFmt w:val="decimal"/>
      <w:lvlText w:val="%1.%2."/>
      <w:lvlJc w:val="left"/>
      <w:pPr>
        <w:tabs>
          <w:tab w:val="num" w:pos="-5"/>
        </w:tabs>
        <w:ind w:left="1070" w:hanging="360"/>
      </w:pPr>
      <w:rPr>
        <w:b w:val="0"/>
        <w:bCs w:val="0"/>
      </w:rPr>
    </w:lvl>
    <w:lvl w:ilvl="2">
      <w:start w:val="1"/>
      <w:numFmt w:val="decimal"/>
      <w:lvlText w:val="%1.%2.%3."/>
      <w:lvlJc w:val="left"/>
      <w:pPr>
        <w:tabs>
          <w:tab w:val="num" w:pos="0"/>
        </w:tabs>
        <w:ind w:left="2150" w:hanging="720"/>
      </w:pPr>
    </w:lvl>
    <w:lvl w:ilvl="3">
      <w:start w:val="1"/>
      <w:numFmt w:val="decimal"/>
      <w:lvlText w:val="%1.%2.%3.%4."/>
      <w:lvlJc w:val="left"/>
      <w:pPr>
        <w:tabs>
          <w:tab w:val="num" w:pos="0"/>
        </w:tabs>
        <w:ind w:left="2865" w:hanging="720"/>
      </w:pPr>
    </w:lvl>
    <w:lvl w:ilvl="4">
      <w:start w:val="1"/>
      <w:numFmt w:val="decimal"/>
      <w:lvlText w:val="%1.%2.%3.%4.%5."/>
      <w:lvlJc w:val="left"/>
      <w:pPr>
        <w:tabs>
          <w:tab w:val="num" w:pos="0"/>
        </w:tabs>
        <w:ind w:left="3940" w:hanging="1080"/>
      </w:pPr>
    </w:lvl>
    <w:lvl w:ilvl="5">
      <w:start w:val="1"/>
      <w:numFmt w:val="decimal"/>
      <w:lvlText w:val="%1.%2.%3.%4.%5.%6."/>
      <w:lvlJc w:val="left"/>
      <w:pPr>
        <w:tabs>
          <w:tab w:val="num" w:pos="0"/>
        </w:tabs>
        <w:ind w:left="4655" w:hanging="1080"/>
      </w:pPr>
    </w:lvl>
    <w:lvl w:ilvl="6">
      <w:start w:val="1"/>
      <w:numFmt w:val="decimal"/>
      <w:lvlText w:val="%1.%2.%3.%4.%5.%6.%7."/>
      <w:lvlJc w:val="left"/>
      <w:pPr>
        <w:tabs>
          <w:tab w:val="num" w:pos="0"/>
        </w:tabs>
        <w:ind w:left="5730" w:hanging="1440"/>
      </w:pPr>
    </w:lvl>
    <w:lvl w:ilvl="7">
      <w:start w:val="1"/>
      <w:numFmt w:val="decimal"/>
      <w:lvlText w:val="%1.%2.%3.%4.%5.%6.%7.%8."/>
      <w:lvlJc w:val="left"/>
      <w:pPr>
        <w:tabs>
          <w:tab w:val="num" w:pos="0"/>
        </w:tabs>
        <w:ind w:left="6445" w:hanging="1440"/>
      </w:pPr>
    </w:lvl>
    <w:lvl w:ilvl="8">
      <w:start w:val="1"/>
      <w:numFmt w:val="decimal"/>
      <w:lvlText w:val="%1.%2.%3.%4.%5.%6.%7.%8.%9."/>
      <w:lvlJc w:val="left"/>
      <w:pPr>
        <w:tabs>
          <w:tab w:val="num" w:pos="0"/>
        </w:tabs>
        <w:ind w:left="7520" w:hanging="1800"/>
      </w:pPr>
    </w:lvl>
  </w:abstractNum>
  <w:abstractNum w:abstractNumId="5" w15:restartNumberingAfterBreak="0">
    <w:nsid w:val="00000012"/>
    <w:multiLevelType w:val="singleLevel"/>
    <w:tmpl w:val="00000012"/>
    <w:name w:val="WW8Num27"/>
    <w:lvl w:ilvl="0">
      <w:start w:val="26"/>
      <w:numFmt w:val="bullet"/>
      <w:lvlText w:val="-"/>
      <w:lvlJc w:val="left"/>
      <w:pPr>
        <w:tabs>
          <w:tab w:val="num" w:pos="720"/>
        </w:tabs>
        <w:ind w:left="720" w:hanging="360"/>
      </w:pPr>
      <w:rPr>
        <w:rFonts w:ascii="Times New Roman" w:hAnsi="Times New Roman" w:cs="Times New Roman"/>
      </w:rPr>
    </w:lvl>
  </w:abstractNum>
  <w:abstractNum w:abstractNumId="6" w15:restartNumberingAfterBreak="0">
    <w:nsid w:val="0126459B"/>
    <w:multiLevelType w:val="multilevel"/>
    <w:tmpl w:val="EAA0BCB2"/>
    <w:lvl w:ilvl="0">
      <w:start w:val="1"/>
      <w:numFmt w:val="decimal"/>
      <w:lvlText w:val="%1."/>
      <w:lvlJc w:val="left"/>
      <w:pPr>
        <w:ind w:left="720" w:hanging="360"/>
      </w:pPr>
      <w:rPr>
        <w:rFonts w:hint="default"/>
      </w:rPr>
    </w:lvl>
    <w:lvl w:ilvl="1">
      <w:start w:val="1"/>
      <w:numFmt w:val="decimal"/>
      <w:isLgl/>
      <w:lvlText w:val="%1.%2."/>
      <w:lvlJc w:val="left"/>
      <w:pPr>
        <w:ind w:left="1434"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3222" w:hanging="720"/>
      </w:pPr>
      <w:rPr>
        <w:rFonts w:hint="default"/>
      </w:rPr>
    </w:lvl>
    <w:lvl w:ilvl="4">
      <w:start w:val="1"/>
      <w:numFmt w:val="decimal"/>
      <w:isLgl/>
      <w:lvlText w:val="%1.%2.%3.%4.%5."/>
      <w:lvlJc w:val="left"/>
      <w:pPr>
        <w:ind w:left="4296" w:hanging="1080"/>
      </w:pPr>
      <w:rPr>
        <w:rFonts w:hint="default"/>
      </w:rPr>
    </w:lvl>
    <w:lvl w:ilvl="5">
      <w:start w:val="1"/>
      <w:numFmt w:val="decimal"/>
      <w:isLgl/>
      <w:lvlText w:val="%1.%2.%3.%4.%5.%6."/>
      <w:lvlJc w:val="left"/>
      <w:pPr>
        <w:ind w:left="5010" w:hanging="1080"/>
      </w:pPr>
      <w:rPr>
        <w:rFonts w:hint="default"/>
      </w:rPr>
    </w:lvl>
    <w:lvl w:ilvl="6">
      <w:start w:val="1"/>
      <w:numFmt w:val="decimal"/>
      <w:isLgl/>
      <w:lvlText w:val="%1.%2.%3.%4.%5.%6.%7."/>
      <w:lvlJc w:val="left"/>
      <w:pPr>
        <w:ind w:left="6084" w:hanging="1440"/>
      </w:pPr>
      <w:rPr>
        <w:rFonts w:hint="default"/>
      </w:rPr>
    </w:lvl>
    <w:lvl w:ilvl="7">
      <w:start w:val="1"/>
      <w:numFmt w:val="decimal"/>
      <w:isLgl/>
      <w:lvlText w:val="%1.%2.%3.%4.%5.%6.%7.%8."/>
      <w:lvlJc w:val="left"/>
      <w:pPr>
        <w:ind w:left="6798" w:hanging="1440"/>
      </w:pPr>
      <w:rPr>
        <w:rFonts w:hint="default"/>
      </w:rPr>
    </w:lvl>
    <w:lvl w:ilvl="8">
      <w:start w:val="1"/>
      <w:numFmt w:val="decimal"/>
      <w:isLgl/>
      <w:lvlText w:val="%1.%2.%3.%4.%5.%6.%7.%8.%9."/>
      <w:lvlJc w:val="left"/>
      <w:pPr>
        <w:ind w:left="7872" w:hanging="1800"/>
      </w:pPr>
      <w:rPr>
        <w:rFonts w:hint="default"/>
      </w:rPr>
    </w:lvl>
  </w:abstractNum>
  <w:abstractNum w:abstractNumId="7" w15:restartNumberingAfterBreak="0">
    <w:nsid w:val="01315CED"/>
    <w:multiLevelType w:val="hybridMultilevel"/>
    <w:tmpl w:val="7242C82E"/>
    <w:lvl w:ilvl="0" w:tplc="EDE4C54E">
      <w:start w:val="1"/>
      <w:numFmt w:val="bullet"/>
      <w:lvlText w:val=""/>
      <w:lvlJc w:val="left"/>
      <w:pPr>
        <w:ind w:left="720" w:hanging="360"/>
      </w:pPr>
      <w:rPr>
        <w:rFonts w:ascii="Symbol" w:hAnsi="Symbol" w:cs="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5C3362E"/>
    <w:multiLevelType w:val="hybridMultilevel"/>
    <w:tmpl w:val="5C76A7B2"/>
    <w:lvl w:ilvl="0" w:tplc="47865C24">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0B19642B"/>
    <w:multiLevelType w:val="multilevel"/>
    <w:tmpl w:val="BCA0EC3E"/>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582"/>
        </w:tabs>
        <w:ind w:left="1582" w:hanging="1440"/>
      </w:pPr>
      <w:rPr>
        <w:rFonts w:hint="default"/>
        <w:b w:val="0"/>
        <w:i w:val="0"/>
        <w:color w:val="auto"/>
      </w:rPr>
    </w:lvl>
    <w:lvl w:ilvl="2">
      <w:start w:val="1"/>
      <w:numFmt w:val="decimal"/>
      <w:lvlText w:val="%1.%2.%3."/>
      <w:lvlJc w:val="left"/>
      <w:pPr>
        <w:tabs>
          <w:tab w:val="num" w:pos="2433"/>
        </w:tabs>
        <w:ind w:left="2433" w:hanging="1440"/>
      </w:pPr>
      <w:rPr>
        <w:rFonts w:hint="default"/>
        <w:b w:val="0"/>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0BE45135"/>
    <w:multiLevelType w:val="multilevel"/>
    <w:tmpl w:val="BAFAA2D6"/>
    <w:lvl w:ilvl="0">
      <w:start w:val="1"/>
      <w:numFmt w:val="decimal"/>
      <w:lvlText w:val="%1."/>
      <w:lvlJc w:val="left"/>
      <w:pPr>
        <w:ind w:left="720" w:hanging="360"/>
      </w:pPr>
      <w:rPr>
        <w:rFonts w:hint="default"/>
      </w:rPr>
    </w:lvl>
    <w:lvl w:ilvl="1">
      <w:start w:val="1"/>
      <w:numFmt w:val="decimal"/>
      <w:isLgl/>
      <w:lvlText w:val="%1.%2."/>
      <w:lvlJc w:val="left"/>
      <w:pPr>
        <w:ind w:left="1017" w:hanging="450"/>
      </w:pPr>
      <w:rPr>
        <w:rFonts w:hint="default"/>
        <w:b/>
        <w:sz w:val="24"/>
        <w:szCs w:val="24"/>
      </w:rPr>
    </w:lvl>
    <w:lvl w:ilvl="2">
      <w:start w:val="1"/>
      <w:numFmt w:val="decimal"/>
      <w:isLgl/>
      <w:lvlText w:val="%1.%2.%3."/>
      <w:lvlJc w:val="left"/>
      <w:pPr>
        <w:ind w:left="1494" w:hanging="720"/>
      </w:pPr>
      <w:rPr>
        <w:rFonts w:hint="default"/>
        <w:b/>
        <w:sz w:val="24"/>
        <w:szCs w:val="24"/>
      </w:rPr>
    </w:lvl>
    <w:lvl w:ilvl="3">
      <w:start w:val="1"/>
      <w:numFmt w:val="decimal"/>
      <w:isLgl/>
      <w:lvlText w:val="%1.%2.%3.%4."/>
      <w:lvlJc w:val="left"/>
      <w:pPr>
        <w:ind w:left="1701" w:hanging="720"/>
      </w:pPr>
      <w:rPr>
        <w:rFonts w:hint="default"/>
        <w:b/>
        <w:sz w:val="24"/>
        <w:szCs w:val="24"/>
      </w:rPr>
    </w:lvl>
    <w:lvl w:ilvl="4">
      <w:start w:val="1"/>
      <w:numFmt w:val="decimal"/>
      <w:isLgl/>
      <w:lvlText w:val="%1.%2.%3.%4.%5."/>
      <w:lvlJc w:val="left"/>
      <w:pPr>
        <w:ind w:left="2268" w:hanging="1080"/>
      </w:pPr>
      <w:rPr>
        <w:rFonts w:hint="default"/>
        <w:sz w:val="24"/>
        <w:szCs w:val="24"/>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11" w15:restartNumberingAfterBreak="0">
    <w:nsid w:val="0E8539A6"/>
    <w:multiLevelType w:val="hybridMultilevel"/>
    <w:tmpl w:val="B9CC78E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E9D4A84"/>
    <w:multiLevelType w:val="hybridMultilevel"/>
    <w:tmpl w:val="8D10174C"/>
    <w:lvl w:ilvl="0" w:tplc="21343DA6">
      <w:start w:val="7"/>
      <w:numFmt w:val="decimal"/>
      <w:lvlText w:val="%1."/>
      <w:lvlJc w:val="left"/>
      <w:pPr>
        <w:ind w:left="360" w:hanging="360"/>
      </w:pPr>
      <w:rPr>
        <w:rFonts w:hint="default"/>
        <w:b/>
        <w:bCs/>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3" w15:restartNumberingAfterBreak="0">
    <w:nsid w:val="112F7C0D"/>
    <w:multiLevelType w:val="hybridMultilevel"/>
    <w:tmpl w:val="8A3EFEE8"/>
    <w:lvl w:ilvl="0" w:tplc="AF8CFFD4">
      <w:start w:val="1"/>
      <w:numFmt w:val="decimal"/>
      <w:lvlText w:val="%1)"/>
      <w:lvlJc w:val="left"/>
      <w:pPr>
        <w:tabs>
          <w:tab w:val="num" w:pos="720"/>
        </w:tabs>
        <w:ind w:left="720" w:hanging="360"/>
      </w:pPr>
      <w:rPr>
        <w:rFonts w:ascii="Times New Roman" w:eastAsia="Times New Roman" w:hAnsi="Times New Roman" w:cs="Times New Roman"/>
        <w:b/>
      </w:rPr>
    </w:lvl>
    <w:lvl w:ilvl="1" w:tplc="466CEA46" w:tentative="1">
      <w:start w:val="1"/>
      <w:numFmt w:val="bullet"/>
      <w:lvlText w:val="o"/>
      <w:lvlJc w:val="left"/>
      <w:pPr>
        <w:tabs>
          <w:tab w:val="num" w:pos="1440"/>
        </w:tabs>
        <w:ind w:left="1440" w:hanging="360"/>
      </w:pPr>
      <w:rPr>
        <w:rFonts w:ascii="Courier New" w:hAnsi="Courier New" w:cs="Courier New" w:hint="default"/>
      </w:rPr>
    </w:lvl>
    <w:lvl w:ilvl="2" w:tplc="0D7819AC" w:tentative="1">
      <w:start w:val="1"/>
      <w:numFmt w:val="bullet"/>
      <w:lvlText w:val=""/>
      <w:lvlJc w:val="left"/>
      <w:pPr>
        <w:tabs>
          <w:tab w:val="num" w:pos="2160"/>
        </w:tabs>
        <w:ind w:left="2160" w:hanging="360"/>
      </w:pPr>
      <w:rPr>
        <w:rFonts w:ascii="Wingdings" w:hAnsi="Wingdings" w:hint="default"/>
      </w:rPr>
    </w:lvl>
    <w:lvl w:ilvl="3" w:tplc="54F818EA" w:tentative="1">
      <w:start w:val="1"/>
      <w:numFmt w:val="bullet"/>
      <w:lvlText w:val=""/>
      <w:lvlJc w:val="left"/>
      <w:pPr>
        <w:tabs>
          <w:tab w:val="num" w:pos="2880"/>
        </w:tabs>
        <w:ind w:left="2880" w:hanging="360"/>
      </w:pPr>
      <w:rPr>
        <w:rFonts w:ascii="Symbol" w:hAnsi="Symbol" w:hint="default"/>
      </w:rPr>
    </w:lvl>
    <w:lvl w:ilvl="4" w:tplc="195E9B3A" w:tentative="1">
      <w:start w:val="1"/>
      <w:numFmt w:val="bullet"/>
      <w:lvlText w:val="o"/>
      <w:lvlJc w:val="left"/>
      <w:pPr>
        <w:tabs>
          <w:tab w:val="num" w:pos="3600"/>
        </w:tabs>
        <w:ind w:left="3600" w:hanging="360"/>
      </w:pPr>
      <w:rPr>
        <w:rFonts w:ascii="Courier New" w:hAnsi="Courier New" w:cs="Courier New" w:hint="default"/>
      </w:rPr>
    </w:lvl>
    <w:lvl w:ilvl="5" w:tplc="653ABA28" w:tentative="1">
      <w:start w:val="1"/>
      <w:numFmt w:val="bullet"/>
      <w:lvlText w:val=""/>
      <w:lvlJc w:val="left"/>
      <w:pPr>
        <w:tabs>
          <w:tab w:val="num" w:pos="4320"/>
        </w:tabs>
        <w:ind w:left="4320" w:hanging="360"/>
      </w:pPr>
      <w:rPr>
        <w:rFonts w:ascii="Wingdings" w:hAnsi="Wingdings" w:hint="default"/>
      </w:rPr>
    </w:lvl>
    <w:lvl w:ilvl="6" w:tplc="2AA2E7E2" w:tentative="1">
      <w:start w:val="1"/>
      <w:numFmt w:val="bullet"/>
      <w:lvlText w:val=""/>
      <w:lvlJc w:val="left"/>
      <w:pPr>
        <w:tabs>
          <w:tab w:val="num" w:pos="5040"/>
        </w:tabs>
        <w:ind w:left="5040" w:hanging="360"/>
      </w:pPr>
      <w:rPr>
        <w:rFonts w:ascii="Symbol" w:hAnsi="Symbol" w:hint="default"/>
      </w:rPr>
    </w:lvl>
    <w:lvl w:ilvl="7" w:tplc="8B5CC8F8" w:tentative="1">
      <w:start w:val="1"/>
      <w:numFmt w:val="bullet"/>
      <w:lvlText w:val="o"/>
      <w:lvlJc w:val="left"/>
      <w:pPr>
        <w:tabs>
          <w:tab w:val="num" w:pos="5760"/>
        </w:tabs>
        <w:ind w:left="5760" w:hanging="360"/>
      </w:pPr>
      <w:rPr>
        <w:rFonts w:ascii="Courier New" w:hAnsi="Courier New" w:cs="Courier New" w:hint="default"/>
      </w:rPr>
    </w:lvl>
    <w:lvl w:ilvl="8" w:tplc="64D836C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D81978"/>
    <w:multiLevelType w:val="hybridMultilevel"/>
    <w:tmpl w:val="FFE6AE6C"/>
    <w:lvl w:ilvl="0" w:tplc="FAEE2AC4">
      <w:start w:val="35"/>
      <w:numFmt w:val="decimal"/>
      <w:lvlText w:val="%1."/>
      <w:lvlJc w:val="left"/>
      <w:pPr>
        <w:ind w:left="360" w:hanging="360"/>
      </w:pPr>
      <w:rPr>
        <w:rFonts w:hint="default"/>
        <w:b/>
        <w:bCs/>
        <w:color w:val="auto"/>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5" w15:restartNumberingAfterBreak="0">
    <w:nsid w:val="13B82902"/>
    <w:multiLevelType w:val="multilevel"/>
    <w:tmpl w:val="EA266DF4"/>
    <w:lvl w:ilvl="0">
      <w:start w:val="3"/>
      <w:numFmt w:val="decimal"/>
      <w:lvlText w:val="%1."/>
      <w:lvlJc w:val="left"/>
      <w:pPr>
        <w:ind w:left="540" w:hanging="540"/>
      </w:pPr>
      <w:rPr>
        <w:rFonts w:hint="default"/>
        <w:sz w:val="24"/>
        <w:szCs w:val="24"/>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C34E0"/>
    <w:multiLevelType w:val="hybridMultilevel"/>
    <w:tmpl w:val="8AAEAEDE"/>
    <w:lvl w:ilvl="0" w:tplc="2E7EFC1A">
      <w:start w:val="7"/>
      <w:numFmt w:val="decimal"/>
      <w:lvlText w:val="%1."/>
      <w:lvlJc w:val="left"/>
      <w:pPr>
        <w:ind w:left="360" w:hanging="360"/>
      </w:pPr>
      <w:rPr>
        <w:rFonts w:hint="default"/>
        <w:b/>
        <w:bCs/>
        <w:sz w:val="24"/>
        <w:szCs w:val="24"/>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17" w15:restartNumberingAfterBreak="0">
    <w:nsid w:val="15551D2A"/>
    <w:multiLevelType w:val="multilevel"/>
    <w:tmpl w:val="0EC85D72"/>
    <w:lvl w:ilvl="0">
      <w:start w:val="1"/>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8" w15:restartNumberingAfterBreak="0">
    <w:nsid w:val="16306280"/>
    <w:multiLevelType w:val="multilevel"/>
    <w:tmpl w:val="85EC20C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sz w:val="24"/>
        <w:szCs w:val="24"/>
      </w:rPr>
    </w:lvl>
    <w:lvl w:ilvl="2">
      <w:start w:val="1"/>
      <w:numFmt w:val="decimal"/>
      <w:lvlText w:val="%1.%2.%3."/>
      <w:lvlJc w:val="left"/>
      <w:pPr>
        <w:ind w:left="1288"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DA0CA2"/>
    <w:multiLevelType w:val="hybridMultilevel"/>
    <w:tmpl w:val="5EC6273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1D200CCD"/>
    <w:multiLevelType w:val="multilevel"/>
    <w:tmpl w:val="776844A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930"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EF66D22"/>
    <w:multiLevelType w:val="multilevel"/>
    <w:tmpl w:val="25A20A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1FD561C0"/>
    <w:multiLevelType w:val="hybridMultilevel"/>
    <w:tmpl w:val="4C7E0AA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35A7136"/>
    <w:multiLevelType w:val="hybridMultilevel"/>
    <w:tmpl w:val="9A0EB332"/>
    <w:lvl w:ilvl="0" w:tplc="2804717C">
      <w:start w:val="1"/>
      <w:numFmt w:val="bullet"/>
      <w:lvlText w:val=""/>
      <w:lvlJc w:val="left"/>
      <w:pPr>
        <w:ind w:left="1080" w:hanging="360"/>
      </w:pPr>
      <w:rPr>
        <w:rFonts w:ascii="Symbol" w:hAnsi="Symbol" w:hint="default"/>
      </w:rPr>
    </w:lvl>
    <w:lvl w:ilvl="1" w:tplc="08090011">
      <w:start w:val="1"/>
      <w:numFmt w:val="decimal"/>
      <w:lvlText w:val="%2)"/>
      <w:lvlJc w:val="left"/>
      <w:pPr>
        <w:ind w:left="1800" w:hanging="360"/>
      </w:pPr>
      <w:rPr>
        <w:rFonts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2B7D03A6"/>
    <w:multiLevelType w:val="hybridMultilevel"/>
    <w:tmpl w:val="C5920784"/>
    <w:lvl w:ilvl="0" w:tplc="C624F58E">
      <w:start w:val="8"/>
      <w:numFmt w:val="decimal"/>
      <w:lvlText w:val="%1."/>
      <w:lvlJc w:val="left"/>
      <w:pPr>
        <w:ind w:left="1080" w:hanging="360"/>
      </w:pPr>
      <w:rPr>
        <w:rFonts w:hint="default"/>
        <w:b/>
        <w:bC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2B8B30E6"/>
    <w:multiLevelType w:val="hybridMultilevel"/>
    <w:tmpl w:val="6592181A"/>
    <w:lvl w:ilvl="0" w:tplc="2804717C">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2DE556AF"/>
    <w:multiLevelType w:val="hybridMultilevel"/>
    <w:tmpl w:val="A9C20A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1E97EA3"/>
    <w:multiLevelType w:val="hybridMultilevel"/>
    <w:tmpl w:val="3C866816"/>
    <w:lvl w:ilvl="0" w:tplc="0426000F">
      <w:start w:val="7"/>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8" w15:restartNumberingAfterBreak="0">
    <w:nsid w:val="34E152ED"/>
    <w:multiLevelType w:val="hybridMultilevel"/>
    <w:tmpl w:val="743E011C"/>
    <w:lvl w:ilvl="0" w:tplc="0426000F">
      <w:start w:val="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3D9F3E40"/>
    <w:multiLevelType w:val="hybridMultilevel"/>
    <w:tmpl w:val="97B2190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3DD12993"/>
    <w:multiLevelType w:val="multilevel"/>
    <w:tmpl w:val="C2D4D44C"/>
    <w:lvl w:ilvl="0">
      <w:start w:val="1"/>
      <w:numFmt w:val="decimal"/>
      <w:pStyle w:val="Numeracija"/>
      <w:suff w:val="space"/>
      <w:lvlText w:val="%1."/>
      <w:lvlJc w:val="left"/>
      <w:pPr>
        <w:ind w:left="360" w:hanging="360"/>
      </w:pPr>
      <w:rPr>
        <w:rFonts w:hint="default"/>
        <w:b/>
        <w:bCs/>
        <w:i w:val="0"/>
        <w:iCs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1" w15:restartNumberingAfterBreak="0">
    <w:nsid w:val="4B507B32"/>
    <w:multiLevelType w:val="multilevel"/>
    <w:tmpl w:val="17A098DE"/>
    <w:lvl w:ilvl="0">
      <w:start w:val="4"/>
      <w:numFmt w:val="decimal"/>
      <w:lvlText w:val="%1."/>
      <w:lvlJc w:val="left"/>
      <w:pPr>
        <w:ind w:left="420" w:hanging="420"/>
      </w:pPr>
      <w:rPr>
        <w:rFonts w:hint="default"/>
      </w:rPr>
    </w:lvl>
    <w:lvl w:ilvl="1">
      <w:start w:val="3"/>
      <w:numFmt w:val="decimal"/>
      <w:lvlText w:val="%1.%2."/>
      <w:lvlJc w:val="left"/>
      <w:pPr>
        <w:ind w:left="1715" w:hanging="720"/>
      </w:pPr>
      <w:rPr>
        <w:rFonts w:hint="default"/>
      </w:rPr>
    </w:lvl>
    <w:lvl w:ilvl="2">
      <w:start w:val="1"/>
      <w:numFmt w:val="decimal"/>
      <w:lvlText w:val="%1.%2.%3."/>
      <w:lvlJc w:val="left"/>
      <w:pPr>
        <w:ind w:left="2710" w:hanging="720"/>
      </w:pPr>
      <w:rPr>
        <w:rFonts w:hint="default"/>
      </w:rPr>
    </w:lvl>
    <w:lvl w:ilvl="3">
      <w:start w:val="1"/>
      <w:numFmt w:val="decimal"/>
      <w:lvlText w:val="%1.%2.%3.%4."/>
      <w:lvlJc w:val="left"/>
      <w:pPr>
        <w:ind w:left="4065" w:hanging="1080"/>
      </w:pPr>
      <w:rPr>
        <w:rFonts w:hint="default"/>
      </w:rPr>
    </w:lvl>
    <w:lvl w:ilvl="4">
      <w:start w:val="1"/>
      <w:numFmt w:val="decimal"/>
      <w:lvlText w:val="%1.%2.%3.%4.%5."/>
      <w:lvlJc w:val="left"/>
      <w:pPr>
        <w:ind w:left="5060" w:hanging="1080"/>
      </w:pPr>
      <w:rPr>
        <w:rFonts w:hint="default"/>
      </w:rPr>
    </w:lvl>
    <w:lvl w:ilvl="5">
      <w:start w:val="1"/>
      <w:numFmt w:val="decimal"/>
      <w:lvlText w:val="%1.%2.%3.%4.%5.%6."/>
      <w:lvlJc w:val="left"/>
      <w:pPr>
        <w:ind w:left="6415" w:hanging="1440"/>
      </w:pPr>
      <w:rPr>
        <w:rFonts w:hint="default"/>
      </w:rPr>
    </w:lvl>
    <w:lvl w:ilvl="6">
      <w:start w:val="1"/>
      <w:numFmt w:val="decimal"/>
      <w:lvlText w:val="%1.%2.%3.%4.%5.%6.%7."/>
      <w:lvlJc w:val="left"/>
      <w:pPr>
        <w:ind w:left="7410" w:hanging="1440"/>
      </w:pPr>
      <w:rPr>
        <w:rFonts w:hint="default"/>
      </w:rPr>
    </w:lvl>
    <w:lvl w:ilvl="7">
      <w:start w:val="1"/>
      <w:numFmt w:val="decimal"/>
      <w:lvlText w:val="%1.%2.%3.%4.%5.%6.%7.%8."/>
      <w:lvlJc w:val="left"/>
      <w:pPr>
        <w:ind w:left="8765" w:hanging="1800"/>
      </w:pPr>
      <w:rPr>
        <w:rFonts w:hint="default"/>
      </w:rPr>
    </w:lvl>
    <w:lvl w:ilvl="8">
      <w:start w:val="1"/>
      <w:numFmt w:val="decimal"/>
      <w:lvlText w:val="%1.%2.%3.%4.%5.%6.%7.%8.%9."/>
      <w:lvlJc w:val="left"/>
      <w:pPr>
        <w:ind w:left="10120" w:hanging="2160"/>
      </w:pPr>
      <w:rPr>
        <w:rFonts w:hint="default"/>
      </w:rPr>
    </w:lvl>
  </w:abstractNum>
  <w:abstractNum w:abstractNumId="32" w15:restartNumberingAfterBreak="0">
    <w:nsid w:val="4F6E7CE8"/>
    <w:multiLevelType w:val="multilevel"/>
    <w:tmpl w:val="ED6848EE"/>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3" w15:restartNumberingAfterBreak="0">
    <w:nsid w:val="57C733F5"/>
    <w:multiLevelType w:val="hybridMultilevel"/>
    <w:tmpl w:val="DEC01484"/>
    <w:lvl w:ilvl="0" w:tplc="0426000F">
      <w:start w:val="7"/>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34" w15:restartNumberingAfterBreak="0">
    <w:nsid w:val="59207C0F"/>
    <w:multiLevelType w:val="hybridMultilevel"/>
    <w:tmpl w:val="85440DE8"/>
    <w:lvl w:ilvl="0" w:tplc="0A66299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9C17D6A"/>
    <w:multiLevelType w:val="hybridMultilevel"/>
    <w:tmpl w:val="D04A5902"/>
    <w:lvl w:ilvl="0" w:tplc="0CC2D440">
      <w:start w:val="20"/>
      <w:numFmt w:val="decimal"/>
      <w:lvlText w:val="%1."/>
      <w:lvlJc w:val="left"/>
      <w:pPr>
        <w:ind w:left="360" w:hanging="360"/>
      </w:pPr>
      <w:rPr>
        <w:rFonts w:hint="default"/>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59FA1C9B"/>
    <w:multiLevelType w:val="hybridMultilevel"/>
    <w:tmpl w:val="4FBAEC42"/>
    <w:lvl w:ilvl="0" w:tplc="35DA70E0">
      <w:start w:val="1"/>
      <w:numFmt w:val="decimal"/>
      <w:lvlText w:val="%1)"/>
      <w:lvlJc w:val="left"/>
      <w:pPr>
        <w:ind w:left="720" w:hanging="360"/>
      </w:pPr>
      <w:rPr>
        <w:rFonts w:cs="Times New Roman" w:hint="default"/>
      </w:rPr>
    </w:lvl>
    <w:lvl w:ilvl="1" w:tplc="CED0817C" w:tentative="1">
      <w:start w:val="1"/>
      <w:numFmt w:val="bullet"/>
      <w:lvlText w:val="o"/>
      <w:lvlJc w:val="left"/>
      <w:pPr>
        <w:ind w:left="1440" w:hanging="360"/>
      </w:pPr>
      <w:rPr>
        <w:rFonts w:ascii="Courier New" w:hAnsi="Courier New" w:hint="default"/>
      </w:rPr>
    </w:lvl>
    <w:lvl w:ilvl="2" w:tplc="D2627186" w:tentative="1">
      <w:start w:val="1"/>
      <w:numFmt w:val="bullet"/>
      <w:lvlText w:val=""/>
      <w:lvlJc w:val="left"/>
      <w:pPr>
        <w:ind w:left="2160" w:hanging="360"/>
      </w:pPr>
      <w:rPr>
        <w:rFonts w:ascii="Wingdings" w:hAnsi="Wingdings" w:hint="default"/>
      </w:rPr>
    </w:lvl>
    <w:lvl w:ilvl="3" w:tplc="89C24F04" w:tentative="1">
      <w:start w:val="1"/>
      <w:numFmt w:val="bullet"/>
      <w:lvlText w:val=""/>
      <w:lvlJc w:val="left"/>
      <w:pPr>
        <w:ind w:left="2880" w:hanging="360"/>
      </w:pPr>
      <w:rPr>
        <w:rFonts w:ascii="Symbol" w:hAnsi="Symbol" w:hint="default"/>
      </w:rPr>
    </w:lvl>
    <w:lvl w:ilvl="4" w:tplc="CB540B44" w:tentative="1">
      <w:start w:val="1"/>
      <w:numFmt w:val="bullet"/>
      <w:lvlText w:val="o"/>
      <w:lvlJc w:val="left"/>
      <w:pPr>
        <w:ind w:left="3600" w:hanging="360"/>
      </w:pPr>
      <w:rPr>
        <w:rFonts w:ascii="Courier New" w:hAnsi="Courier New" w:hint="default"/>
      </w:rPr>
    </w:lvl>
    <w:lvl w:ilvl="5" w:tplc="A69EA3FC" w:tentative="1">
      <w:start w:val="1"/>
      <w:numFmt w:val="bullet"/>
      <w:lvlText w:val=""/>
      <w:lvlJc w:val="left"/>
      <w:pPr>
        <w:ind w:left="4320" w:hanging="360"/>
      </w:pPr>
      <w:rPr>
        <w:rFonts w:ascii="Wingdings" w:hAnsi="Wingdings" w:hint="default"/>
      </w:rPr>
    </w:lvl>
    <w:lvl w:ilvl="6" w:tplc="64D6DB64" w:tentative="1">
      <w:start w:val="1"/>
      <w:numFmt w:val="bullet"/>
      <w:lvlText w:val=""/>
      <w:lvlJc w:val="left"/>
      <w:pPr>
        <w:ind w:left="5040" w:hanging="360"/>
      </w:pPr>
      <w:rPr>
        <w:rFonts w:ascii="Symbol" w:hAnsi="Symbol" w:hint="default"/>
      </w:rPr>
    </w:lvl>
    <w:lvl w:ilvl="7" w:tplc="4A5407C8" w:tentative="1">
      <w:start w:val="1"/>
      <w:numFmt w:val="bullet"/>
      <w:lvlText w:val="o"/>
      <w:lvlJc w:val="left"/>
      <w:pPr>
        <w:ind w:left="5760" w:hanging="360"/>
      </w:pPr>
      <w:rPr>
        <w:rFonts w:ascii="Courier New" w:hAnsi="Courier New" w:hint="default"/>
      </w:rPr>
    </w:lvl>
    <w:lvl w:ilvl="8" w:tplc="05D06206" w:tentative="1">
      <w:start w:val="1"/>
      <w:numFmt w:val="bullet"/>
      <w:lvlText w:val=""/>
      <w:lvlJc w:val="left"/>
      <w:pPr>
        <w:ind w:left="6480" w:hanging="360"/>
      </w:pPr>
      <w:rPr>
        <w:rFonts w:ascii="Wingdings" w:hAnsi="Wingdings" w:hint="default"/>
      </w:rPr>
    </w:lvl>
  </w:abstractNum>
  <w:abstractNum w:abstractNumId="37" w15:restartNumberingAfterBreak="0">
    <w:nsid w:val="5B8549E7"/>
    <w:multiLevelType w:val="hybridMultilevel"/>
    <w:tmpl w:val="A37E95F4"/>
    <w:lvl w:ilvl="0" w:tplc="27D8FE1E">
      <w:start w:val="1"/>
      <w:numFmt w:val="upperRoman"/>
      <w:lvlText w:val="%1."/>
      <w:lvlJc w:val="left"/>
      <w:pPr>
        <w:ind w:left="1080" w:hanging="720"/>
      </w:pPr>
      <w:rPr>
        <w:rFonts w:hint="default"/>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62065319"/>
    <w:multiLevelType w:val="hybridMultilevel"/>
    <w:tmpl w:val="01AEE256"/>
    <w:lvl w:ilvl="0" w:tplc="0426000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9" w15:restartNumberingAfterBreak="0">
    <w:nsid w:val="65203773"/>
    <w:multiLevelType w:val="hybridMultilevel"/>
    <w:tmpl w:val="EBA8497C"/>
    <w:lvl w:ilvl="0" w:tplc="AAECCECE">
      <w:start w:val="13"/>
      <w:numFmt w:val="decimal"/>
      <w:lvlText w:val="%1."/>
      <w:lvlJc w:val="left"/>
      <w:pPr>
        <w:ind w:left="720" w:hanging="360"/>
      </w:pPr>
      <w:rPr>
        <w:rFonts w:hint="default"/>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66D13B1D"/>
    <w:multiLevelType w:val="hybridMultilevel"/>
    <w:tmpl w:val="FEE41672"/>
    <w:lvl w:ilvl="0" w:tplc="BA5A82E4">
      <w:start w:val="1"/>
      <w:numFmt w:val="decimal"/>
      <w:lvlText w:val="%1."/>
      <w:lvlJc w:val="left"/>
      <w:pPr>
        <w:ind w:left="360" w:hanging="360"/>
      </w:pPr>
      <w:rPr>
        <w:rFonts w:ascii="Times New Roman" w:hAnsi="Times New Roman" w:cs="Times New Roman" w:hint="default"/>
        <w:b/>
        <w:bCs/>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69373321"/>
    <w:multiLevelType w:val="hybridMultilevel"/>
    <w:tmpl w:val="4E02F9D4"/>
    <w:lvl w:ilvl="0" w:tplc="2804717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DF82495"/>
    <w:multiLevelType w:val="multilevel"/>
    <w:tmpl w:val="E54C3ABE"/>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FCB1D6B"/>
    <w:multiLevelType w:val="hybridMultilevel"/>
    <w:tmpl w:val="AC0CDE46"/>
    <w:lvl w:ilvl="0" w:tplc="C54A60F2">
      <w:start w:val="21"/>
      <w:numFmt w:val="decimal"/>
      <w:lvlText w:val="%1."/>
      <w:lvlJc w:val="left"/>
      <w:pPr>
        <w:ind w:left="720" w:hanging="360"/>
      </w:pPr>
      <w:rPr>
        <w:rFonts w:hint="default"/>
        <w:b/>
        <w:bCs/>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15:restartNumberingAfterBreak="0">
    <w:nsid w:val="70897867"/>
    <w:multiLevelType w:val="hybridMultilevel"/>
    <w:tmpl w:val="23E210CE"/>
    <w:lvl w:ilvl="0" w:tplc="0CB6E79E">
      <w:start w:val="34"/>
      <w:numFmt w:val="decimal"/>
      <w:lvlText w:val="%1."/>
      <w:lvlJc w:val="left"/>
      <w:pPr>
        <w:ind w:left="502" w:hanging="360"/>
      </w:pPr>
      <w:rPr>
        <w:rFonts w:hint="default"/>
        <w:b/>
        <w:bCs/>
        <w:color w:val="auto"/>
      </w:r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45" w15:restartNumberingAfterBreak="0">
    <w:nsid w:val="741A4AA4"/>
    <w:multiLevelType w:val="hybridMultilevel"/>
    <w:tmpl w:val="36A265E0"/>
    <w:lvl w:ilvl="0" w:tplc="A6326EC2">
      <w:start w:val="7"/>
      <w:numFmt w:val="decimal"/>
      <w:lvlText w:val="%1."/>
      <w:lvlJc w:val="left"/>
      <w:pPr>
        <w:ind w:left="360" w:hanging="360"/>
      </w:pPr>
      <w:rPr>
        <w:rFonts w:hint="default"/>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6" w15:restartNumberingAfterBreak="0">
    <w:nsid w:val="7B5A7251"/>
    <w:multiLevelType w:val="multilevel"/>
    <w:tmpl w:val="DB4235AE"/>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858"/>
        </w:tabs>
        <w:ind w:left="858" w:hanging="432"/>
      </w:pPr>
      <w:rPr>
        <w:rFonts w:ascii="Times New Roman" w:hAnsi="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0"/>
  </w:num>
  <w:num w:numId="2">
    <w:abstractNumId w:val="42"/>
  </w:num>
  <w:num w:numId="3">
    <w:abstractNumId w:val="15"/>
  </w:num>
  <w:num w:numId="4">
    <w:abstractNumId w:val="16"/>
  </w:num>
  <w:num w:numId="5">
    <w:abstractNumId w:val="28"/>
  </w:num>
  <w:num w:numId="6">
    <w:abstractNumId w:val="45"/>
  </w:num>
  <w:num w:numId="7">
    <w:abstractNumId w:val="21"/>
  </w:num>
  <w:num w:numId="8">
    <w:abstractNumId w:val="30"/>
  </w:num>
  <w:num w:numId="9">
    <w:abstractNumId w:val="24"/>
  </w:num>
  <w:num w:numId="10">
    <w:abstractNumId w:val="37"/>
  </w:num>
  <w:num w:numId="11">
    <w:abstractNumId w:val="33"/>
  </w:num>
  <w:num w:numId="12">
    <w:abstractNumId w:val="27"/>
  </w:num>
  <w:num w:numId="13">
    <w:abstractNumId w:val="1"/>
  </w:num>
  <w:num w:numId="14">
    <w:abstractNumId w:val="12"/>
  </w:num>
  <w:num w:numId="15">
    <w:abstractNumId w:val="8"/>
  </w:num>
  <w:num w:numId="16">
    <w:abstractNumId w:val="19"/>
  </w:num>
  <w:num w:numId="17">
    <w:abstractNumId w:val="5"/>
  </w:num>
  <w:num w:numId="18">
    <w:abstractNumId w:val="2"/>
  </w:num>
  <w:num w:numId="19">
    <w:abstractNumId w:val="43"/>
  </w:num>
  <w:num w:numId="20">
    <w:abstractNumId w:val="3"/>
  </w:num>
  <w:num w:numId="21">
    <w:abstractNumId w:val="11"/>
  </w:num>
  <w:num w:numId="22">
    <w:abstractNumId w:val="4"/>
  </w:num>
  <w:num w:numId="23">
    <w:abstractNumId w:val="31"/>
  </w:num>
  <w:num w:numId="24">
    <w:abstractNumId w:val="39"/>
  </w:num>
  <w:num w:numId="25">
    <w:abstractNumId w:val="35"/>
  </w:num>
  <w:num w:numId="26">
    <w:abstractNumId w:val="44"/>
  </w:num>
  <w:num w:numId="27">
    <w:abstractNumId w:val="14"/>
  </w:num>
  <w:num w:numId="28">
    <w:abstractNumId w:val="22"/>
  </w:num>
  <w:num w:numId="29">
    <w:abstractNumId w:val="32"/>
  </w:num>
  <w:num w:numId="30">
    <w:abstractNumId w:val="9"/>
  </w:num>
  <w:num w:numId="31">
    <w:abstractNumId w:val="18"/>
  </w:num>
  <w:num w:numId="3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29"/>
  </w:num>
  <w:num w:numId="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6"/>
  </w:num>
  <w:num w:numId="38">
    <w:abstractNumId w:val="6"/>
  </w:num>
  <w:num w:numId="39">
    <w:abstractNumId w:val="7"/>
  </w:num>
  <w:num w:numId="40">
    <w:abstractNumId w:val="17"/>
  </w:num>
  <w:num w:numId="41">
    <w:abstractNumId w:val="36"/>
  </w:num>
  <w:num w:numId="42">
    <w:abstractNumId w:val="13"/>
  </w:num>
  <w:num w:numId="43">
    <w:abstractNumId w:val="25"/>
  </w:num>
  <w:num w:numId="44">
    <w:abstractNumId w:val="41"/>
  </w:num>
  <w:num w:numId="45">
    <w:abstractNumId w:val="23"/>
  </w:num>
  <w:num w:numId="46">
    <w:abstractNumId w:val="34"/>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AB"/>
    <w:rsid w:val="0000606E"/>
    <w:rsid w:val="00006CB7"/>
    <w:rsid w:val="000070FB"/>
    <w:rsid w:val="00007DC8"/>
    <w:rsid w:val="00011562"/>
    <w:rsid w:val="000125DF"/>
    <w:rsid w:val="00012B28"/>
    <w:rsid w:val="00013550"/>
    <w:rsid w:val="00014D0D"/>
    <w:rsid w:val="00015068"/>
    <w:rsid w:val="00022207"/>
    <w:rsid w:val="00022B69"/>
    <w:rsid w:val="00023B94"/>
    <w:rsid w:val="000243D0"/>
    <w:rsid w:val="00024E24"/>
    <w:rsid w:val="00026CC9"/>
    <w:rsid w:val="0003208A"/>
    <w:rsid w:val="0003281C"/>
    <w:rsid w:val="000328E9"/>
    <w:rsid w:val="00040966"/>
    <w:rsid w:val="00044365"/>
    <w:rsid w:val="00050789"/>
    <w:rsid w:val="00053705"/>
    <w:rsid w:val="00056559"/>
    <w:rsid w:val="00063653"/>
    <w:rsid w:val="00064C78"/>
    <w:rsid w:val="00070058"/>
    <w:rsid w:val="000714EC"/>
    <w:rsid w:val="00073DDA"/>
    <w:rsid w:val="0007411C"/>
    <w:rsid w:val="0007433A"/>
    <w:rsid w:val="00074CD3"/>
    <w:rsid w:val="00080F74"/>
    <w:rsid w:val="00085614"/>
    <w:rsid w:val="00095682"/>
    <w:rsid w:val="0009624F"/>
    <w:rsid w:val="000A1E99"/>
    <w:rsid w:val="000A4AFC"/>
    <w:rsid w:val="000A7BBF"/>
    <w:rsid w:val="000B0840"/>
    <w:rsid w:val="000B4CE4"/>
    <w:rsid w:val="000C1216"/>
    <w:rsid w:val="000C3481"/>
    <w:rsid w:val="000D104B"/>
    <w:rsid w:val="000D15C5"/>
    <w:rsid w:val="000D4361"/>
    <w:rsid w:val="000D464A"/>
    <w:rsid w:val="000D47C7"/>
    <w:rsid w:val="000D56CA"/>
    <w:rsid w:val="000E656A"/>
    <w:rsid w:val="000E7357"/>
    <w:rsid w:val="000F00E4"/>
    <w:rsid w:val="000F157E"/>
    <w:rsid w:val="00107B61"/>
    <w:rsid w:val="00107EEC"/>
    <w:rsid w:val="001142F5"/>
    <w:rsid w:val="00115725"/>
    <w:rsid w:val="00123539"/>
    <w:rsid w:val="0012439F"/>
    <w:rsid w:val="00130B09"/>
    <w:rsid w:val="00137C6C"/>
    <w:rsid w:val="0014602B"/>
    <w:rsid w:val="00146711"/>
    <w:rsid w:val="00146CAE"/>
    <w:rsid w:val="00151572"/>
    <w:rsid w:val="001520F4"/>
    <w:rsid w:val="00152DDA"/>
    <w:rsid w:val="00157084"/>
    <w:rsid w:val="001578D4"/>
    <w:rsid w:val="00157C00"/>
    <w:rsid w:val="0017258B"/>
    <w:rsid w:val="00172C90"/>
    <w:rsid w:val="0017315F"/>
    <w:rsid w:val="00186A16"/>
    <w:rsid w:val="00193AA0"/>
    <w:rsid w:val="001A348D"/>
    <w:rsid w:val="001A377F"/>
    <w:rsid w:val="001A5676"/>
    <w:rsid w:val="001B28F8"/>
    <w:rsid w:val="001B31FE"/>
    <w:rsid w:val="001B62F8"/>
    <w:rsid w:val="001D33B1"/>
    <w:rsid w:val="001D791E"/>
    <w:rsid w:val="001E0E5D"/>
    <w:rsid w:val="001F0FC4"/>
    <w:rsid w:val="001F6227"/>
    <w:rsid w:val="001F75FF"/>
    <w:rsid w:val="002031A0"/>
    <w:rsid w:val="00212225"/>
    <w:rsid w:val="00214A49"/>
    <w:rsid w:val="00216FFA"/>
    <w:rsid w:val="00217F44"/>
    <w:rsid w:val="00217FA8"/>
    <w:rsid w:val="0022054E"/>
    <w:rsid w:val="002229B4"/>
    <w:rsid w:val="00222AA3"/>
    <w:rsid w:val="002251CE"/>
    <w:rsid w:val="002259D4"/>
    <w:rsid w:val="00225EA4"/>
    <w:rsid w:val="00226FE5"/>
    <w:rsid w:val="00230DDA"/>
    <w:rsid w:val="002310C5"/>
    <w:rsid w:val="002333B1"/>
    <w:rsid w:val="0023611C"/>
    <w:rsid w:val="00245605"/>
    <w:rsid w:val="0024646A"/>
    <w:rsid w:val="00251AF7"/>
    <w:rsid w:val="00253320"/>
    <w:rsid w:val="002562CA"/>
    <w:rsid w:val="00280ACC"/>
    <w:rsid w:val="00284AE5"/>
    <w:rsid w:val="002877C4"/>
    <w:rsid w:val="00290DC8"/>
    <w:rsid w:val="00291856"/>
    <w:rsid w:val="002A4CB7"/>
    <w:rsid w:val="002A7115"/>
    <w:rsid w:val="002B387D"/>
    <w:rsid w:val="002B6002"/>
    <w:rsid w:val="002B74FB"/>
    <w:rsid w:val="002B7F7C"/>
    <w:rsid w:val="002C18FF"/>
    <w:rsid w:val="002C1C77"/>
    <w:rsid w:val="002C7A83"/>
    <w:rsid w:val="002D0E2D"/>
    <w:rsid w:val="002D490E"/>
    <w:rsid w:val="002D792B"/>
    <w:rsid w:val="002E0FC9"/>
    <w:rsid w:val="002E257D"/>
    <w:rsid w:val="002E52AF"/>
    <w:rsid w:val="002E7CAB"/>
    <w:rsid w:val="002F5681"/>
    <w:rsid w:val="003004AE"/>
    <w:rsid w:val="00304147"/>
    <w:rsid w:val="0030479D"/>
    <w:rsid w:val="00305AFB"/>
    <w:rsid w:val="00313566"/>
    <w:rsid w:val="00316897"/>
    <w:rsid w:val="00320967"/>
    <w:rsid w:val="003236F2"/>
    <w:rsid w:val="003261D6"/>
    <w:rsid w:val="00326D14"/>
    <w:rsid w:val="003344BE"/>
    <w:rsid w:val="0033483B"/>
    <w:rsid w:val="003371F3"/>
    <w:rsid w:val="00344A90"/>
    <w:rsid w:val="00346447"/>
    <w:rsid w:val="00346AF4"/>
    <w:rsid w:val="00347E46"/>
    <w:rsid w:val="0035560A"/>
    <w:rsid w:val="00355B57"/>
    <w:rsid w:val="00356066"/>
    <w:rsid w:val="0036292F"/>
    <w:rsid w:val="00365BF9"/>
    <w:rsid w:val="003664EC"/>
    <w:rsid w:val="00367E1B"/>
    <w:rsid w:val="003703A1"/>
    <w:rsid w:val="00370E92"/>
    <w:rsid w:val="00376EC0"/>
    <w:rsid w:val="003833ED"/>
    <w:rsid w:val="00383B25"/>
    <w:rsid w:val="00383F7B"/>
    <w:rsid w:val="00386CE9"/>
    <w:rsid w:val="003875A6"/>
    <w:rsid w:val="0039097D"/>
    <w:rsid w:val="003946BB"/>
    <w:rsid w:val="003A3DAE"/>
    <w:rsid w:val="003B3BCD"/>
    <w:rsid w:val="003C37DE"/>
    <w:rsid w:val="003D2B7A"/>
    <w:rsid w:val="003D7E9F"/>
    <w:rsid w:val="003E0C79"/>
    <w:rsid w:val="003E5AA3"/>
    <w:rsid w:val="003E6C88"/>
    <w:rsid w:val="003F0B0C"/>
    <w:rsid w:val="003F37CA"/>
    <w:rsid w:val="003F44A4"/>
    <w:rsid w:val="003F767E"/>
    <w:rsid w:val="00403D64"/>
    <w:rsid w:val="00405DB1"/>
    <w:rsid w:val="0040618C"/>
    <w:rsid w:val="00411176"/>
    <w:rsid w:val="00420C11"/>
    <w:rsid w:val="0042140D"/>
    <w:rsid w:val="00426960"/>
    <w:rsid w:val="00431C9C"/>
    <w:rsid w:val="004320F7"/>
    <w:rsid w:val="00434835"/>
    <w:rsid w:val="0045741B"/>
    <w:rsid w:val="004642D9"/>
    <w:rsid w:val="004657FD"/>
    <w:rsid w:val="004665BA"/>
    <w:rsid w:val="00467ECB"/>
    <w:rsid w:val="00471FD4"/>
    <w:rsid w:val="00474EDB"/>
    <w:rsid w:val="0048052E"/>
    <w:rsid w:val="004905C7"/>
    <w:rsid w:val="00492719"/>
    <w:rsid w:val="0049348D"/>
    <w:rsid w:val="00495F1F"/>
    <w:rsid w:val="004A25BE"/>
    <w:rsid w:val="004A33DB"/>
    <w:rsid w:val="004A704D"/>
    <w:rsid w:val="004B58D7"/>
    <w:rsid w:val="004B7FD0"/>
    <w:rsid w:val="004C4F55"/>
    <w:rsid w:val="004D00A9"/>
    <w:rsid w:val="004D3787"/>
    <w:rsid w:val="004D5EDC"/>
    <w:rsid w:val="004E1510"/>
    <w:rsid w:val="004E3988"/>
    <w:rsid w:val="004F106A"/>
    <w:rsid w:val="004F38F7"/>
    <w:rsid w:val="00501816"/>
    <w:rsid w:val="00503E87"/>
    <w:rsid w:val="00511A6B"/>
    <w:rsid w:val="00516A19"/>
    <w:rsid w:val="00520EE3"/>
    <w:rsid w:val="00522D6E"/>
    <w:rsid w:val="00532D37"/>
    <w:rsid w:val="0053504E"/>
    <w:rsid w:val="005410EA"/>
    <w:rsid w:val="00542A45"/>
    <w:rsid w:val="00543A93"/>
    <w:rsid w:val="00545510"/>
    <w:rsid w:val="00546214"/>
    <w:rsid w:val="00555F6D"/>
    <w:rsid w:val="005567BF"/>
    <w:rsid w:val="00560606"/>
    <w:rsid w:val="00562C30"/>
    <w:rsid w:val="005660C6"/>
    <w:rsid w:val="0057269F"/>
    <w:rsid w:val="00573F02"/>
    <w:rsid w:val="00591812"/>
    <w:rsid w:val="00597DA6"/>
    <w:rsid w:val="005A0293"/>
    <w:rsid w:val="005A1964"/>
    <w:rsid w:val="005A402E"/>
    <w:rsid w:val="005A7581"/>
    <w:rsid w:val="005B6146"/>
    <w:rsid w:val="005B7A11"/>
    <w:rsid w:val="005C1365"/>
    <w:rsid w:val="005C5B7D"/>
    <w:rsid w:val="005C6A6C"/>
    <w:rsid w:val="005C6AE0"/>
    <w:rsid w:val="005D1B51"/>
    <w:rsid w:val="005D1BEC"/>
    <w:rsid w:val="005D3A40"/>
    <w:rsid w:val="005D5008"/>
    <w:rsid w:val="005E05AE"/>
    <w:rsid w:val="005E32C7"/>
    <w:rsid w:val="005F7C8E"/>
    <w:rsid w:val="00604466"/>
    <w:rsid w:val="00611314"/>
    <w:rsid w:val="00614546"/>
    <w:rsid w:val="00617258"/>
    <w:rsid w:val="00623FB6"/>
    <w:rsid w:val="006375DA"/>
    <w:rsid w:val="006406A5"/>
    <w:rsid w:val="006427E7"/>
    <w:rsid w:val="006430DA"/>
    <w:rsid w:val="006448CC"/>
    <w:rsid w:val="006449EB"/>
    <w:rsid w:val="00645F46"/>
    <w:rsid w:val="00647CAD"/>
    <w:rsid w:val="00650290"/>
    <w:rsid w:val="00654241"/>
    <w:rsid w:val="0065576C"/>
    <w:rsid w:val="00662CFB"/>
    <w:rsid w:val="00666936"/>
    <w:rsid w:val="00666CBC"/>
    <w:rsid w:val="00667F09"/>
    <w:rsid w:val="00673271"/>
    <w:rsid w:val="00673F9C"/>
    <w:rsid w:val="006749B8"/>
    <w:rsid w:val="006838F0"/>
    <w:rsid w:val="00687CC3"/>
    <w:rsid w:val="00690E45"/>
    <w:rsid w:val="00691678"/>
    <w:rsid w:val="00694D3C"/>
    <w:rsid w:val="006A1E82"/>
    <w:rsid w:val="006A2244"/>
    <w:rsid w:val="006A67A7"/>
    <w:rsid w:val="006B0120"/>
    <w:rsid w:val="006C12C1"/>
    <w:rsid w:val="006C220B"/>
    <w:rsid w:val="006C5DE7"/>
    <w:rsid w:val="006D27E7"/>
    <w:rsid w:val="006D4682"/>
    <w:rsid w:val="006D6964"/>
    <w:rsid w:val="006F2F6F"/>
    <w:rsid w:val="006F4300"/>
    <w:rsid w:val="006F522E"/>
    <w:rsid w:val="00701C28"/>
    <w:rsid w:val="00702E25"/>
    <w:rsid w:val="00703708"/>
    <w:rsid w:val="007050C1"/>
    <w:rsid w:val="00707D8E"/>
    <w:rsid w:val="00712265"/>
    <w:rsid w:val="007179A9"/>
    <w:rsid w:val="00723B43"/>
    <w:rsid w:val="007249D7"/>
    <w:rsid w:val="007341BF"/>
    <w:rsid w:val="007401B4"/>
    <w:rsid w:val="007415C2"/>
    <w:rsid w:val="00743CED"/>
    <w:rsid w:val="0074531F"/>
    <w:rsid w:val="00751602"/>
    <w:rsid w:val="00754544"/>
    <w:rsid w:val="00761DBD"/>
    <w:rsid w:val="007646C4"/>
    <w:rsid w:val="00770B1F"/>
    <w:rsid w:val="007716BC"/>
    <w:rsid w:val="00774984"/>
    <w:rsid w:val="007811B1"/>
    <w:rsid w:val="0078222A"/>
    <w:rsid w:val="00782465"/>
    <w:rsid w:val="00784A8C"/>
    <w:rsid w:val="007926C5"/>
    <w:rsid w:val="00793361"/>
    <w:rsid w:val="00793440"/>
    <w:rsid w:val="007965DB"/>
    <w:rsid w:val="007A16C0"/>
    <w:rsid w:val="007A1F8A"/>
    <w:rsid w:val="007A2C6A"/>
    <w:rsid w:val="007A3D56"/>
    <w:rsid w:val="007B029C"/>
    <w:rsid w:val="007B4554"/>
    <w:rsid w:val="007B4829"/>
    <w:rsid w:val="007C3460"/>
    <w:rsid w:val="007C5F78"/>
    <w:rsid w:val="007D4667"/>
    <w:rsid w:val="007D6D76"/>
    <w:rsid w:val="007E0B9F"/>
    <w:rsid w:val="007E3ED1"/>
    <w:rsid w:val="007F2799"/>
    <w:rsid w:val="007F2FA5"/>
    <w:rsid w:val="007F627B"/>
    <w:rsid w:val="00802C32"/>
    <w:rsid w:val="00804C3A"/>
    <w:rsid w:val="008063ED"/>
    <w:rsid w:val="00806B8C"/>
    <w:rsid w:val="008129F2"/>
    <w:rsid w:val="008142D4"/>
    <w:rsid w:val="00824501"/>
    <w:rsid w:val="00824D21"/>
    <w:rsid w:val="00824D85"/>
    <w:rsid w:val="00824DAF"/>
    <w:rsid w:val="0082602C"/>
    <w:rsid w:val="0083168A"/>
    <w:rsid w:val="008328D8"/>
    <w:rsid w:val="008338E4"/>
    <w:rsid w:val="00842CDA"/>
    <w:rsid w:val="00844927"/>
    <w:rsid w:val="00846DE6"/>
    <w:rsid w:val="00852B8F"/>
    <w:rsid w:val="00856A68"/>
    <w:rsid w:val="00860CD3"/>
    <w:rsid w:val="00866F38"/>
    <w:rsid w:val="008735D9"/>
    <w:rsid w:val="008766CA"/>
    <w:rsid w:val="00882014"/>
    <w:rsid w:val="00886D7D"/>
    <w:rsid w:val="0088765D"/>
    <w:rsid w:val="00891D9C"/>
    <w:rsid w:val="00895B81"/>
    <w:rsid w:val="008A51B1"/>
    <w:rsid w:val="008A6156"/>
    <w:rsid w:val="008B2F89"/>
    <w:rsid w:val="008B367D"/>
    <w:rsid w:val="008C1829"/>
    <w:rsid w:val="008C3930"/>
    <w:rsid w:val="008C4FF4"/>
    <w:rsid w:val="008D06FD"/>
    <w:rsid w:val="008D22BF"/>
    <w:rsid w:val="008D3E4F"/>
    <w:rsid w:val="008D3E7C"/>
    <w:rsid w:val="008D6312"/>
    <w:rsid w:val="008D6320"/>
    <w:rsid w:val="008D66D7"/>
    <w:rsid w:val="008D7426"/>
    <w:rsid w:val="008E2F96"/>
    <w:rsid w:val="008E6C04"/>
    <w:rsid w:val="008F1580"/>
    <w:rsid w:val="008F514D"/>
    <w:rsid w:val="008F542B"/>
    <w:rsid w:val="00903E70"/>
    <w:rsid w:val="00916493"/>
    <w:rsid w:val="009170EF"/>
    <w:rsid w:val="00926176"/>
    <w:rsid w:val="00926DF5"/>
    <w:rsid w:val="00935EBD"/>
    <w:rsid w:val="00940031"/>
    <w:rsid w:val="009501A6"/>
    <w:rsid w:val="009515F0"/>
    <w:rsid w:val="0095299C"/>
    <w:rsid w:val="0095410E"/>
    <w:rsid w:val="00955BC3"/>
    <w:rsid w:val="00956253"/>
    <w:rsid w:val="009569C1"/>
    <w:rsid w:val="0096303D"/>
    <w:rsid w:val="009635B3"/>
    <w:rsid w:val="00963887"/>
    <w:rsid w:val="00965372"/>
    <w:rsid w:val="00965F23"/>
    <w:rsid w:val="0097066A"/>
    <w:rsid w:val="00971682"/>
    <w:rsid w:val="00974341"/>
    <w:rsid w:val="00976E7C"/>
    <w:rsid w:val="00986671"/>
    <w:rsid w:val="009901EA"/>
    <w:rsid w:val="009916ED"/>
    <w:rsid w:val="00992B95"/>
    <w:rsid w:val="00993371"/>
    <w:rsid w:val="00996A4D"/>
    <w:rsid w:val="00997090"/>
    <w:rsid w:val="009A0321"/>
    <w:rsid w:val="009A0379"/>
    <w:rsid w:val="009A1233"/>
    <w:rsid w:val="009A71E2"/>
    <w:rsid w:val="009B162B"/>
    <w:rsid w:val="009B2D50"/>
    <w:rsid w:val="009C1E70"/>
    <w:rsid w:val="009C2837"/>
    <w:rsid w:val="009C2CC4"/>
    <w:rsid w:val="009C417E"/>
    <w:rsid w:val="009D025F"/>
    <w:rsid w:val="009D59C3"/>
    <w:rsid w:val="009D6572"/>
    <w:rsid w:val="009E05A7"/>
    <w:rsid w:val="009E1327"/>
    <w:rsid w:val="009E3EBA"/>
    <w:rsid w:val="009E6E48"/>
    <w:rsid w:val="009F3A9D"/>
    <w:rsid w:val="00A069B5"/>
    <w:rsid w:val="00A20923"/>
    <w:rsid w:val="00A21F22"/>
    <w:rsid w:val="00A25918"/>
    <w:rsid w:val="00A30367"/>
    <w:rsid w:val="00A34D19"/>
    <w:rsid w:val="00A35820"/>
    <w:rsid w:val="00A36776"/>
    <w:rsid w:val="00A51961"/>
    <w:rsid w:val="00A51FA0"/>
    <w:rsid w:val="00A53344"/>
    <w:rsid w:val="00A54420"/>
    <w:rsid w:val="00A54E92"/>
    <w:rsid w:val="00A5511C"/>
    <w:rsid w:val="00A56F7A"/>
    <w:rsid w:val="00A65684"/>
    <w:rsid w:val="00A72D7D"/>
    <w:rsid w:val="00A73B00"/>
    <w:rsid w:val="00AA0546"/>
    <w:rsid w:val="00AA13BC"/>
    <w:rsid w:val="00AA2FE7"/>
    <w:rsid w:val="00AA5218"/>
    <w:rsid w:val="00AB06ED"/>
    <w:rsid w:val="00AB40C3"/>
    <w:rsid w:val="00AB612D"/>
    <w:rsid w:val="00AC2F26"/>
    <w:rsid w:val="00AC5DB6"/>
    <w:rsid w:val="00AC6650"/>
    <w:rsid w:val="00AD141D"/>
    <w:rsid w:val="00AD6281"/>
    <w:rsid w:val="00AE5C84"/>
    <w:rsid w:val="00AF6150"/>
    <w:rsid w:val="00B02E92"/>
    <w:rsid w:val="00B05A4F"/>
    <w:rsid w:val="00B06917"/>
    <w:rsid w:val="00B074FB"/>
    <w:rsid w:val="00B12C6F"/>
    <w:rsid w:val="00B2078D"/>
    <w:rsid w:val="00B23E1B"/>
    <w:rsid w:val="00B26129"/>
    <w:rsid w:val="00B27885"/>
    <w:rsid w:val="00B32425"/>
    <w:rsid w:val="00B32A03"/>
    <w:rsid w:val="00B33258"/>
    <w:rsid w:val="00B36194"/>
    <w:rsid w:val="00B409C6"/>
    <w:rsid w:val="00B4113E"/>
    <w:rsid w:val="00B50286"/>
    <w:rsid w:val="00B51389"/>
    <w:rsid w:val="00B6079C"/>
    <w:rsid w:val="00B60C86"/>
    <w:rsid w:val="00B720CB"/>
    <w:rsid w:val="00B73C03"/>
    <w:rsid w:val="00B8182B"/>
    <w:rsid w:val="00B81E74"/>
    <w:rsid w:val="00B94525"/>
    <w:rsid w:val="00B9577F"/>
    <w:rsid w:val="00BA4D72"/>
    <w:rsid w:val="00BA629A"/>
    <w:rsid w:val="00BB27C5"/>
    <w:rsid w:val="00BB7D5A"/>
    <w:rsid w:val="00BC0B0B"/>
    <w:rsid w:val="00BC3033"/>
    <w:rsid w:val="00BC3F68"/>
    <w:rsid w:val="00BD10FA"/>
    <w:rsid w:val="00BD60EA"/>
    <w:rsid w:val="00BD700C"/>
    <w:rsid w:val="00BE3AD0"/>
    <w:rsid w:val="00BE79C7"/>
    <w:rsid w:val="00BE7B50"/>
    <w:rsid w:val="00BF3AA5"/>
    <w:rsid w:val="00BF44F6"/>
    <w:rsid w:val="00BF6D26"/>
    <w:rsid w:val="00C02416"/>
    <w:rsid w:val="00C037CA"/>
    <w:rsid w:val="00C05231"/>
    <w:rsid w:val="00C10C11"/>
    <w:rsid w:val="00C12679"/>
    <w:rsid w:val="00C13BA6"/>
    <w:rsid w:val="00C14E9B"/>
    <w:rsid w:val="00C17715"/>
    <w:rsid w:val="00C22575"/>
    <w:rsid w:val="00C26953"/>
    <w:rsid w:val="00C307B9"/>
    <w:rsid w:val="00C30C02"/>
    <w:rsid w:val="00C33224"/>
    <w:rsid w:val="00C40DB5"/>
    <w:rsid w:val="00C4204D"/>
    <w:rsid w:val="00C44865"/>
    <w:rsid w:val="00C50AF2"/>
    <w:rsid w:val="00C5682C"/>
    <w:rsid w:val="00C5786D"/>
    <w:rsid w:val="00C63D1E"/>
    <w:rsid w:val="00C65277"/>
    <w:rsid w:val="00C67739"/>
    <w:rsid w:val="00C836D9"/>
    <w:rsid w:val="00C87657"/>
    <w:rsid w:val="00C922EF"/>
    <w:rsid w:val="00CA2E46"/>
    <w:rsid w:val="00CA4A5F"/>
    <w:rsid w:val="00CA56BA"/>
    <w:rsid w:val="00CA6ABF"/>
    <w:rsid w:val="00CB3611"/>
    <w:rsid w:val="00CC0747"/>
    <w:rsid w:val="00CC1897"/>
    <w:rsid w:val="00CC2251"/>
    <w:rsid w:val="00CC2E0C"/>
    <w:rsid w:val="00CC3AB4"/>
    <w:rsid w:val="00CC7C78"/>
    <w:rsid w:val="00CD2CE5"/>
    <w:rsid w:val="00CD2D4E"/>
    <w:rsid w:val="00CD2FD0"/>
    <w:rsid w:val="00CD3EF9"/>
    <w:rsid w:val="00CD478E"/>
    <w:rsid w:val="00CE09A3"/>
    <w:rsid w:val="00CE2F69"/>
    <w:rsid w:val="00CF16CF"/>
    <w:rsid w:val="00CF20C3"/>
    <w:rsid w:val="00CF3838"/>
    <w:rsid w:val="00D00273"/>
    <w:rsid w:val="00D00BEA"/>
    <w:rsid w:val="00D04B7F"/>
    <w:rsid w:val="00D04E57"/>
    <w:rsid w:val="00D06AA1"/>
    <w:rsid w:val="00D07A09"/>
    <w:rsid w:val="00D20E7A"/>
    <w:rsid w:val="00D243B2"/>
    <w:rsid w:val="00D25383"/>
    <w:rsid w:val="00D27A6C"/>
    <w:rsid w:val="00D27D74"/>
    <w:rsid w:val="00D34066"/>
    <w:rsid w:val="00D34180"/>
    <w:rsid w:val="00D44F2C"/>
    <w:rsid w:val="00D53FFE"/>
    <w:rsid w:val="00D61BF2"/>
    <w:rsid w:val="00D62A55"/>
    <w:rsid w:val="00D63031"/>
    <w:rsid w:val="00D648A0"/>
    <w:rsid w:val="00D652CD"/>
    <w:rsid w:val="00D66035"/>
    <w:rsid w:val="00D6655B"/>
    <w:rsid w:val="00D67457"/>
    <w:rsid w:val="00D678BB"/>
    <w:rsid w:val="00D7341C"/>
    <w:rsid w:val="00D77AFE"/>
    <w:rsid w:val="00D82432"/>
    <w:rsid w:val="00D87E22"/>
    <w:rsid w:val="00D92CE4"/>
    <w:rsid w:val="00D9638A"/>
    <w:rsid w:val="00DA11A5"/>
    <w:rsid w:val="00DA22F8"/>
    <w:rsid w:val="00DA493B"/>
    <w:rsid w:val="00DA5795"/>
    <w:rsid w:val="00DA6ED2"/>
    <w:rsid w:val="00DB5005"/>
    <w:rsid w:val="00DC2174"/>
    <w:rsid w:val="00DC661E"/>
    <w:rsid w:val="00DC7241"/>
    <w:rsid w:val="00DD0EC2"/>
    <w:rsid w:val="00DD0F86"/>
    <w:rsid w:val="00DD2285"/>
    <w:rsid w:val="00DE4359"/>
    <w:rsid w:val="00DE78CC"/>
    <w:rsid w:val="00DF152C"/>
    <w:rsid w:val="00DF1731"/>
    <w:rsid w:val="00DF36F3"/>
    <w:rsid w:val="00E03C18"/>
    <w:rsid w:val="00E07F44"/>
    <w:rsid w:val="00E12BDD"/>
    <w:rsid w:val="00E1592E"/>
    <w:rsid w:val="00E21AF9"/>
    <w:rsid w:val="00E22753"/>
    <w:rsid w:val="00E230BF"/>
    <w:rsid w:val="00E271D2"/>
    <w:rsid w:val="00E3036B"/>
    <w:rsid w:val="00E32BA3"/>
    <w:rsid w:val="00E420E1"/>
    <w:rsid w:val="00E50538"/>
    <w:rsid w:val="00E5525B"/>
    <w:rsid w:val="00E6173A"/>
    <w:rsid w:val="00E643CE"/>
    <w:rsid w:val="00E65FF5"/>
    <w:rsid w:val="00E6772D"/>
    <w:rsid w:val="00E75422"/>
    <w:rsid w:val="00E8046D"/>
    <w:rsid w:val="00E84B78"/>
    <w:rsid w:val="00E92D80"/>
    <w:rsid w:val="00E97E69"/>
    <w:rsid w:val="00EA383D"/>
    <w:rsid w:val="00EA4457"/>
    <w:rsid w:val="00EA6C41"/>
    <w:rsid w:val="00EB0514"/>
    <w:rsid w:val="00EB70CC"/>
    <w:rsid w:val="00EB7457"/>
    <w:rsid w:val="00EB7E4E"/>
    <w:rsid w:val="00EC21F7"/>
    <w:rsid w:val="00EC2A93"/>
    <w:rsid w:val="00EC385F"/>
    <w:rsid w:val="00EC615E"/>
    <w:rsid w:val="00ED06A3"/>
    <w:rsid w:val="00ED0D94"/>
    <w:rsid w:val="00ED63BB"/>
    <w:rsid w:val="00EE2F83"/>
    <w:rsid w:val="00EF0EEB"/>
    <w:rsid w:val="00EF1F4C"/>
    <w:rsid w:val="00EF231B"/>
    <w:rsid w:val="00EF2FCD"/>
    <w:rsid w:val="00EF3BB0"/>
    <w:rsid w:val="00EF4316"/>
    <w:rsid w:val="00F013EC"/>
    <w:rsid w:val="00F01A61"/>
    <w:rsid w:val="00F01C82"/>
    <w:rsid w:val="00F02107"/>
    <w:rsid w:val="00F02E11"/>
    <w:rsid w:val="00F04A83"/>
    <w:rsid w:val="00F06FBE"/>
    <w:rsid w:val="00F07A5B"/>
    <w:rsid w:val="00F119BA"/>
    <w:rsid w:val="00F15D4B"/>
    <w:rsid w:val="00F21029"/>
    <w:rsid w:val="00F25003"/>
    <w:rsid w:val="00F252D6"/>
    <w:rsid w:val="00F25A5C"/>
    <w:rsid w:val="00F3065A"/>
    <w:rsid w:val="00F33342"/>
    <w:rsid w:val="00F37909"/>
    <w:rsid w:val="00F420FE"/>
    <w:rsid w:val="00F455B1"/>
    <w:rsid w:val="00F46DAA"/>
    <w:rsid w:val="00F476ED"/>
    <w:rsid w:val="00F52237"/>
    <w:rsid w:val="00F65CAF"/>
    <w:rsid w:val="00F7446F"/>
    <w:rsid w:val="00F75610"/>
    <w:rsid w:val="00F920DE"/>
    <w:rsid w:val="00F95227"/>
    <w:rsid w:val="00F95A42"/>
    <w:rsid w:val="00F9694F"/>
    <w:rsid w:val="00FA4152"/>
    <w:rsid w:val="00FA68E0"/>
    <w:rsid w:val="00FC3D7F"/>
    <w:rsid w:val="00FC4576"/>
    <w:rsid w:val="00FD39B7"/>
    <w:rsid w:val="00FD5C46"/>
    <w:rsid w:val="00FE092D"/>
    <w:rsid w:val="00FE13AD"/>
    <w:rsid w:val="00FE1D68"/>
    <w:rsid w:val="00FE5871"/>
    <w:rsid w:val="00FF0130"/>
    <w:rsid w:val="00FF22B5"/>
    <w:rsid w:val="00FF3A51"/>
    <w:rsid w:val="00FF63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EB909"/>
  <w15:chartTrackingRefBased/>
  <w15:docId w15:val="{1CE4C992-5E49-420B-BEAF-3E50BC57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CAB"/>
    <w:rPr>
      <w:sz w:val="24"/>
      <w:szCs w:val="24"/>
    </w:rPr>
  </w:style>
  <w:style w:type="paragraph" w:styleId="Heading1">
    <w:name w:val="heading 1"/>
    <w:aliases w:val="H1"/>
    <w:basedOn w:val="Normal"/>
    <w:next w:val="Normal"/>
    <w:link w:val="Heading1Char"/>
    <w:uiPriority w:val="99"/>
    <w:qFormat/>
    <w:rsid w:val="00F52237"/>
    <w:pPr>
      <w:keepNext/>
      <w:jc w:val="center"/>
      <w:outlineLvl w:val="0"/>
    </w:pPr>
  </w:style>
  <w:style w:type="paragraph" w:styleId="Heading2">
    <w:name w:val="heading 2"/>
    <w:basedOn w:val="Normal"/>
    <w:next w:val="Normal"/>
    <w:link w:val="Heading2Char"/>
    <w:uiPriority w:val="99"/>
    <w:qFormat/>
    <w:rsid w:val="00F52237"/>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F52237"/>
    <w:pPr>
      <w:keepNext/>
      <w:spacing w:before="240" w:after="60"/>
      <w:outlineLvl w:val="2"/>
    </w:pPr>
    <w:rPr>
      <w:rFonts w:ascii="Cambria" w:hAnsi="Cambria" w:cs="Cambria"/>
      <w:b/>
      <w:bCs/>
      <w:sz w:val="26"/>
      <w:szCs w:val="26"/>
    </w:rPr>
  </w:style>
  <w:style w:type="paragraph" w:styleId="Heading9">
    <w:name w:val="heading 9"/>
    <w:basedOn w:val="Normal"/>
    <w:next w:val="Normal"/>
    <w:link w:val="Heading9Char"/>
    <w:uiPriority w:val="99"/>
    <w:qFormat/>
    <w:rsid w:val="00A72D7D"/>
    <w:pPr>
      <w:spacing w:before="240" w:after="60"/>
      <w:outlineLvl w:val="8"/>
    </w:pPr>
    <w:rPr>
      <w:rFonts w:ascii="Cambria" w:hAnsi="Cambria" w:cs="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F52237"/>
    <w:rPr>
      <w:sz w:val="24"/>
      <w:szCs w:val="24"/>
      <w:lang w:val="lv-LV" w:eastAsia="en-US"/>
    </w:rPr>
  </w:style>
  <w:style w:type="character" w:customStyle="1" w:styleId="Heading2Char">
    <w:name w:val="Heading 2 Char"/>
    <w:basedOn w:val="DefaultParagraphFont"/>
    <w:link w:val="Heading2"/>
    <w:uiPriority w:val="99"/>
    <w:semiHidden/>
    <w:locked/>
    <w:rsid w:val="00F52237"/>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locked/>
    <w:rsid w:val="00F52237"/>
    <w:rPr>
      <w:rFonts w:ascii="Cambria" w:hAnsi="Cambria" w:cs="Cambria"/>
      <w:b/>
      <w:bCs/>
      <w:sz w:val="26"/>
      <w:szCs w:val="26"/>
      <w:lang w:val="en-US" w:eastAsia="en-US"/>
    </w:rPr>
  </w:style>
  <w:style w:type="character" w:customStyle="1" w:styleId="Heading9Char">
    <w:name w:val="Heading 9 Char"/>
    <w:basedOn w:val="DefaultParagraphFont"/>
    <w:link w:val="Heading9"/>
    <w:uiPriority w:val="99"/>
    <w:semiHidden/>
    <w:locked/>
    <w:rsid w:val="00A72D7D"/>
    <w:rPr>
      <w:rFonts w:ascii="Cambria" w:hAnsi="Cambria" w:cs="Cambria"/>
      <w:sz w:val="22"/>
      <w:szCs w:val="22"/>
      <w:lang w:eastAsia="en-US"/>
    </w:rPr>
  </w:style>
  <w:style w:type="paragraph" w:styleId="ListParagraph">
    <w:name w:val="List Paragraph"/>
    <w:aliases w:val="2,H&amp;P List Paragraph,Saistīto dokumentu saraksts,Syle 1,List Paragraph1,Numurets"/>
    <w:basedOn w:val="Normal"/>
    <w:link w:val="ListParagraphChar"/>
    <w:uiPriority w:val="99"/>
    <w:qFormat/>
    <w:rsid w:val="00F52237"/>
    <w:pPr>
      <w:ind w:left="720"/>
    </w:pPr>
    <w:rPr>
      <w:sz w:val="28"/>
      <w:szCs w:val="28"/>
      <w:lang w:val="en-GB"/>
    </w:rPr>
  </w:style>
  <w:style w:type="character" w:styleId="Hyperlink">
    <w:name w:val="Hyperlink"/>
    <w:basedOn w:val="DefaultParagraphFont"/>
    <w:uiPriority w:val="99"/>
    <w:rsid w:val="002E7CAB"/>
    <w:rPr>
      <w:color w:val="0000FF"/>
      <w:u w:val="single"/>
    </w:rPr>
  </w:style>
  <w:style w:type="paragraph" w:styleId="Header">
    <w:name w:val="header"/>
    <w:basedOn w:val="Normal"/>
    <w:link w:val="HeaderChar"/>
    <w:uiPriority w:val="99"/>
    <w:semiHidden/>
    <w:rsid w:val="008D6312"/>
    <w:pPr>
      <w:tabs>
        <w:tab w:val="center" w:pos="4153"/>
        <w:tab w:val="right" w:pos="8306"/>
      </w:tabs>
    </w:pPr>
  </w:style>
  <w:style w:type="character" w:customStyle="1" w:styleId="HeaderChar">
    <w:name w:val="Header Char"/>
    <w:basedOn w:val="DefaultParagraphFont"/>
    <w:link w:val="Header"/>
    <w:uiPriority w:val="99"/>
    <w:semiHidden/>
    <w:locked/>
    <w:rsid w:val="008D6312"/>
    <w:rPr>
      <w:sz w:val="24"/>
      <w:szCs w:val="24"/>
    </w:rPr>
  </w:style>
  <w:style w:type="paragraph" w:styleId="Footer">
    <w:name w:val="footer"/>
    <w:basedOn w:val="Normal"/>
    <w:link w:val="FooterChar"/>
    <w:uiPriority w:val="99"/>
    <w:rsid w:val="008D6312"/>
    <w:pPr>
      <w:tabs>
        <w:tab w:val="center" w:pos="4153"/>
        <w:tab w:val="right" w:pos="8306"/>
      </w:tabs>
    </w:pPr>
  </w:style>
  <w:style w:type="character" w:customStyle="1" w:styleId="FooterChar">
    <w:name w:val="Footer Char"/>
    <w:basedOn w:val="DefaultParagraphFont"/>
    <w:link w:val="Footer"/>
    <w:uiPriority w:val="99"/>
    <w:locked/>
    <w:rsid w:val="008D6312"/>
    <w:rPr>
      <w:sz w:val="24"/>
      <w:szCs w:val="24"/>
    </w:rPr>
  </w:style>
  <w:style w:type="paragraph" w:styleId="BalloonText">
    <w:name w:val="Balloon Text"/>
    <w:basedOn w:val="Normal"/>
    <w:link w:val="BalloonTextChar"/>
    <w:uiPriority w:val="99"/>
    <w:semiHidden/>
    <w:rsid w:val="002B7F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7F7C"/>
    <w:rPr>
      <w:rFonts w:ascii="Tahoma" w:hAnsi="Tahoma" w:cs="Tahoma"/>
      <w:sz w:val="16"/>
      <w:szCs w:val="16"/>
    </w:rPr>
  </w:style>
  <w:style w:type="character" w:styleId="CommentReference">
    <w:name w:val="annotation reference"/>
    <w:basedOn w:val="DefaultParagraphFont"/>
    <w:uiPriority w:val="99"/>
    <w:semiHidden/>
    <w:rsid w:val="003833ED"/>
    <w:rPr>
      <w:sz w:val="16"/>
      <w:szCs w:val="16"/>
    </w:rPr>
  </w:style>
  <w:style w:type="paragraph" w:styleId="CommentText">
    <w:name w:val="annotation text"/>
    <w:basedOn w:val="Normal"/>
    <w:link w:val="CommentTextChar"/>
    <w:uiPriority w:val="99"/>
    <w:semiHidden/>
    <w:rsid w:val="003833ED"/>
    <w:rPr>
      <w:sz w:val="20"/>
      <w:szCs w:val="20"/>
    </w:rPr>
  </w:style>
  <w:style w:type="character" w:customStyle="1" w:styleId="CommentTextChar">
    <w:name w:val="Comment Text Char"/>
    <w:basedOn w:val="DefaultParagraphFont"/>
    <w:link w:val="CommentText"/>
    <w:uiPriority w:val="99"/>
    <w:locked/>
    <w:rsid w:val="003833ED"/>
    <w:rPr>
      <w:sz w:val="20"/>
      <w:szCs w:val="20"/>
    </w:rPr>
  </w:style>
  <w:style w:type="paragraph" w:styleId="CommentSubject">
    <w:name w:val="annotation subject"/>
    <w:basedOn w:val="CommentText"/>
    <w:next w:val="CommentText"/>
    <w:link w:val="CommentSubjectChar"/>
    <w:uiPriority w:val="99"/>
    <w:semiHidden/>
    <w:rsid w:val="003833ED"/>
    <w:rPr>
      <w:b/>
      <w:bCs/>
    </w:rPr>
  </w:style>
  <w:style w:type="character" w:customStyle="1" w:styleId="CommentSubjectChar">
    <w:name w:val="Comment Subject Char"/>
    <w:basedOn w:val="CommentTextChar"/>
    <w:link w:val="CommentSubject"/>
    <w:uiPriority w:val="99"/>
    <w:semiHidden/>
    <w:locked/>
    <w:rsid w:val="003833ED"/>
    <w:rPr>
      <w:b/>
      <w:bCs/>
      <w:sz w:val="20"/>
      <w:szCs w:val="20"/>
    </w:rPr>
  </w:style>
  <w:style w:type="paragraph" w:customStyle="1" w:styleId="Default">
    <w:name w:val="Default"/>
    <w:uiPriority w:val="99"/>
    <w:rsid w:val="00123539"/>
    <w:pPr>
      <w:autoSpaceDE w:val="0"/>
      <w:autoSpaceDN w:val="0"/>
      <w:adjustRightInd w:val="0"/>
    </w:pPr>
    <w:rPr>
      <w:color w:val="000000"/>
      <w:sz w:val="24"/>
      <w:szCs w:val="24"/>
      <w:lang w:val="en-US" w:eastAsia="en-US"/>
    </w:rPr>
  </w:style>
  <w:style w:type="paragraph" w:styleId="BodyText">
    <w:name w:val="Body Text"/>
    <w:basedOn w:val="Normal"/>
    <w:link w:val="BodyTextChar"/>
    <w:uiPriority w:val="99"/>
    <w:rsid w:val="00D44F2C"/>
    <w:pPr>
      <w:widowControl w:val="0"/>
      <w:spacing w:after="120"/>
    </w:pPr>
    <w:rPr>
      <w:rFonts w:ascii="RimTimes" w:hAnsi="RimTimes" w:cs="RimTimes"/>
      <w:lang w:eastAsia="en-US"/>
    </w:rPr>
  </w:style>
  <w:style w:type="character" w:customStyle="1" w:styleId="BodyTextChar">
    <w:name w:val="Body Text Char"/>
    <w:basedOn w:val="DefaultParagraphFont"/>
    <w:link w:val="BodyText"/>
    <w:uiPriority w:val="99"/>
    <w:locked/>
    <w:rsid w:val="00D44F2C"/>
    <w:rPr>
      <w:rFonts w:ascii="RimTimes" w:hAnsi="RimTimes" w:cs="RimTimes"/>
      <w:sz w:val="20"/>
      <w:szCs w:val="20"/>
      <w:lang w:eastAsia="en-US"/>
    </w:rPr>
  </w:style>
  <w:style w:type="paragraph" w:styleId="NoSpacing">
    <w:name w:val="No Spacing"/>
    <w:uiPriority w:val="99"/>
    <w:qFormat/>
    <w:rsid w:val="00B32425"/>
    <w:rPr>
      <w:rFonts w:ascii="Calibri" w:hAnsi="Calibri" w:cs="Calibri"/>
      <w:sz w:val="22"/>
      <w:szCs w:val="22"/>
      <w:lang w:eastAsia="en-US"/>
    </w:rPr>
  </w:style>
  <w:style w:type="paragraph" w:customStyle="1" w:styleId="ColorfulList-Accent11">
    <w:name w:val="Colorful List - Accent 11"/>
    <w:basedOn w:val="Normal"/>
    <w:uiPriority w:val="99"/>
    <w:rsid w:val="005D5008"/>
    <w:pPr>
      <w:ind w:left="720"/>
    </w:pPr>
  </w:style>
  <w:style w:type="paragraph" w:styleId="FootnoteText">
    <w:name w:val="footnote text"/>
    <w:aliases w:val="Footnote,Fußnote"/>
    <w:basedOn w:val="Normal"/>
    <w:link w:val="FootnoteTextChar"/>
    <w:rsid w:val="00647CAD"/>
    <w:rPr>
      <w:sz w:val="20"/>
      <w:szCs w:val="20"/>
      <w:lang w:eastAsia="en-US"/>
    </w:rPr>
  </w:style>
  <w:style w:type="character" w:customStyle="1" w:styleId="FootnoteTextChar">
    <w:name w:val="Footnote Text Char"/>
    <w:aliases w:val="Footnote Char,Fußnote Char"/>
    <w:basedOn w:val="DefaultParagraphFont"/>
    <w:link w:val="FootnoteText"/>
    <w:locked/>
    <w:rsid w:val="00647CAD"/>
    <w:rPr>
      <w:sz w:val="20"/>
      <w:szCs w:val="20"/>
      <w:lang w:eastAsia="en-US"/>
    </w:rPr>
  </w:style>
  <w:style w:type="character" w:styleId="FootnoteReference">
    <w:name w:val="footnote reference"/>
    <w:aliases w:val="Footnote symbol,Footnote Reference Number"/>
    <w:basedOn w:val="DefaultParagraphFont"/>
    <w:uiPriority w:val="99"/>
    <w:rsid w:val="00647CAD"/>
    <w:rPr>
      <w:vertAlign w:val="superscript"/>
    </w:rPr>
  </w:style>
  <w:style w:type="paragraph" w:styleId="BodyText2">
    <w:name w:val="Body Text 2"/>
    <w:basedOn w:val="Normal"/>
    <w:link w:val="BodyText2Char"/>
    <w:uiPriority w:val="99"/>
    <w:rsid w:val="00383B25"/>
    <w:pPr>
      <w:spacing w:after="120" w:line="480" w:lineRule="auto"/>
    </w:pPr>
    <w:rPr>
      <w:sz w:val="20"/>
      <w:szCs w:val="20"/>
      <w:lang w:eastAsia="en-US"/>
    </w:rPr>
  </w:style>
  <w:style w:type="character" w:customStyle="1" w:styleId="BodyText2Char">
    <w:name w:val="Body Text 2 Char"/>
    <w:basedOn w:val="DefaultParagraphFont"/>
    <w:link w:val="BodyText2"/>
    <w:uiPriority w:val="99"/>
    <w:locked/>
    <w:rsid w:val="00383B25"/>
    <w:rPr>
      <w:sz w:val="20"/>
      <w:szCs w:val="20"/>
      <w:lang w:eastAsia="en-US"/>
    </w:rPr>
  </w:style>
  <w:style w:type="paragraph" w:customStyle="1" w:styleId="Numeracija">
    <w:name w:val="Numeracija"/>
    <w:basedOn w:val="Normal"/>
    <w:uiPriority w:val="99"/>
    <w:rsid w:val="00844927"/>
    <w:pPr>
      <w:numPr>
        <w:numId w:val="8"/>
      </w:numPr>
      <w:jc w:val="both"/>
    </w:pPr>
    <w:rPr>
      <w:sz w:val="26"/>
      <w:szCs w:val="26"/>
      <w:lang w:val="en-US" w:eastAsia="en-US"/>
    </w:rPr>
  </w:style>
  <w:style w:type="paragraph" w:customStyle="1" w:styleId="Listintable">
    <w:name w:val="Listintable"/>
    <w:basedOn w:val="Normal"/>
    <w:uiPriority w:val="99"/>
    <w:rsid w:val="00926176"/>
    <w:pPr>
      <w:tabs>
        <w:tab w:val="num" w:pos="360"/>
      </w:tabs>
      <w:suppressAutoHyphens/>
      <w:ind w:left="284" w:hanging="227"/>
      <w:jc w:val="both"/>
    </w:pPr>
    <w:rPr>
      <w:lang w:eastAsia="ar-SA"/>
    </w:rPr>
  </w:style>
  <w:style w:type="character" w:customStyle="1" w:styleId="colora">
    <w:name w:val="colora"/>
    <w:basedOn w:val="DefaultParagraphFont"/>
    <w:rsid w:val="002333B1"/>
  </w:style>
  <w:style w:type="paragraph" w:customStyle="1" w:styleId="h3body1">
    <w:name w:val="h3_body_1"/>
    <w:autoRedefine/>
    <w:uiPriority w:val="99"/>
    <w:qFormat/>
    <w:rsid w:val="00852B8F"/>
    <w:pPr>
      <w:ind w:left="6"/>
      <w:jc w:val="both"/>
    </w:pPr>
    <w:rPr>
      <w:bCs/>
      <w:sz w:val="24"/>
      <w:szCs w:val="24"/>
      <w:lang w:eastAsia="en-US"/>
    </w:rPr>
  </w:style>
  <w:style w:type="paragraph" w:customStyle="1" w:styleId="BODYTEXTSol">
    <w:name w:val="BODY TEXT Sol"/>
    <w:basedOn w:val="Normal"/>
    <w:uiPriority w:val="5"/>
    <w:rsid w:val="005567BF"/>
    <w:pPr>
      <w:spacing w:before="60" w:after="60" w:line="360" w:lineRule="auto"/>
      <w:jc w:val="both"/>
    </w:pPr>
    <w:rPr>
      <w:rFonts w:ascii="Calibri" w:hAnsi="Calibri"/>
      <w:sz w:val="20"/>
      <w:lang w:eastAsia="en-US"/>
    </w:rPr>
  </w:style>
  <w:style w:type="character" w:customStyle="1" w:styleId="ListParagraphChar">
    <w:name w:val="List Paragraph Char"/>
    <w:aliases w:val="2 Char,H&amp;P List Paragraph Char,Saistīto dokumentu saraksts Char,Syle 1 Char,List Paragraph1 Char,Numurets Char"/>
    <w:link w:val="ListParagraph"/>
    <w:uiPriority w:val="99"/>
    <w:locked/>
    <w:rsid w:val="005567BF"/>
    <w:rPr>
      <w:sz w:val="28"/>
      <w:szCs w:val="28"/>
      <w:lang w:val="en-GB"/>
    </w:rPr>
  </w:style>
  <w:style w:type="table" w:styleId="TableGrid">
    <w:name w:val="Table Grid"/>
    <w:basedOn w:val="TableNormal"/>
    <w:locked/>
    <w:rsid w:val="00774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locked/>
    <w:rsid w:val="00284AE5"/>
    <w:rPr>
      <w:sz w:val="20"/>
      <w:szCs w:val="20"/>
      <w:lang w:eastAsia="en-US"/>
    </w:rPr>
  </w:style>
  <w:style w:type="character" w:customStyle="1" w:styleId="EndnoteTextChar">
    <w:name w:val="Endnote Text Char"/>
    <w:basedOn w:val="DefaultParagraphFont"/>
    <w:link w:val="EndnoteText"/>
    <w:uiPriority w:val="99"/>
    <w:semiHidden/>
    <w:rsid w:val="00284AE5"/>
    <w:rPr>
      <w:lang w:eastAsia="en-US"/>
    </w:rPr>
  </w:style>
  <w:style w:type="paragraph" w:styleId="NormalWeb">
    <w:name w:val="Normal (Web)"/>
    <w:basedOn w:val="Normal"/>
    <w:uiPriority w:val="99"/>
    <w:locked/>
    <w:rsid w:val="00E75422"/>
    <w:pPr>
      <w:spacing w:before="100" w:beforeAutospacing="1" w:after="100" w:afterAutospacing="1"/>
    </w:pPr>
    <w:rPr>
      <w:lang w:val="en-GB" w:eastAsia="en-US"/>
    </w:rPr>
  </w:style>
  <w:style w:type="paragraph" w:customStyle="1" w:styleId="naisf">
    <w:name w:val="naisf"/>
    <w:basedOn w:val="Normal"/>
    <w:uiPriority w:val="99"/>
    <w:rsid w:val="00E75422"/>
    <w:pPr>
      <w:spacing w:before="100" w:beforeAutospacing="1" w:after="100" w:afterAutospacing="1"/>
      <w:ind w:firstLine="567"/>
      <w:jc w:val="both"/>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D3245-CE4A-4C64-9B44-ACAD7D46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2887</Words>
  <Characters>1647</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APSTIPRINĀTS:</vt:lpstr>
    </vt:vector>
  </TitlesOfParts>
  <Company>IZM</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iupenaja</dc:creator>
  <cp:keywords/>
  <cp:lastModifiedBy>Eduards Duhanovskis</cp:lastModifiedBy>
  <cp:revision>11</cp:revision>
  <cp:lastPrinted>2015-01-21T07:05:00Z</cp:lastPrinted>
  <dcterms:created xsi:type="dcterms:W3CDTF">2018-06-06T08:32:00Z</dcterms:created>
  <dcterms:modified xsi:type="dcterms:W3CDTF">2018-06-09T08:55:00Z</dcterms:modified>
</cp:coreProperties>
</file>